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C208" w14:textId="0D044DA9" w:rsidR="00796BCF" w:rsidRPr="00BD2E10" w:rsidRDefault="001635E8" w:rsidP="00FC094D">
      <w:pPr>
        <w:rPr>
          <w:rFonts w:ascii="Univers LT CYR 45 Light" w:hAnsi="Univers LT CYR 45 Light"/>
          <w:sz w:val="18"/>
          <w:szCs w:val="18"/>
        </w:rPr>
      </w:pPr>
      <w:bookmarkStart w:id="0" w:name="_Hlk40878586"/>
      <w:r>
        <w:rPr>
          <w:rFonts w:ascii="Univers LT Pro 47 Lt Cn" w:hAnsi="Univers LT Pro 47 Lt Cn"/>
          <w:b/>
          <w:bCs/>
          <w:noProof/>
        </w:rPr>
        <w:t xml:space="preserve">Overgang naar Mijn </w:t>
      </w:r>
      <w:r w:rsidR="00C87918">
        <w:rPr>
          <w:rFonts w:ascii="Univers LT Pro 47 Lt Cn" w:hAnsi="Univers LT Pro 47 Lt Cn"/>
          <w:b/>
          <w:bCs/>
          <w:noProof/>
        </w:rPr>
        <w:t>Ted</w:t>
      </w:r>
      <w:r>
        <w:rPr>
          <w:rFonts w:ascii="Univers LT Pro 47 Lt Cn" w:hAnsi="Univers LT Pro 47 Lt Cn"/>
          <w:b/>
          <w:bCs/>
          <w:noProof/>
        </w:rPr>
        <w:t xml:space="preserve"> – Voorbeeldbrief</w:t>
      </w:r>
      <w:r>
        <w:rPr>
          <w:rFonts w:ascii="Univers LT Pro 47 Lt Cn" w:hAnsi="Univers LT Pro 47 Lt Cn"/>
          <w:b/>
          <w:bCs/>
          <w:noProof/>
        </w:rPr>
        <w:br/>
      </w:r>
      <w:r w:rsidRPr="00FC094D">
        <w:rPr>
          <w:i/>
          <w:iCs/>
          <w:sz w:val="20"/>
          <w:szCs w:val="20"/>
          <w:highlight w:val="yellow"/>
        </w:rPr>
        <w:t xml:space="preserve">De tekst hieronder kunt u gebruiken om per e-mail </w:t>
      </w:r>
      <w:r w:rsidR="00AB7B2F" w:rsidRPr="00FC094D">
        <w:rPr>
          <w:i/>
          <w:iCs/>
          <w:sz w:val="20"/>
          <w:szCs w:val="20"/>
          <w:highlight w:val="yellow"/>
        </w:rPr>
        <w:t>of brief te versturen aan uw bewoners</w:t>
      </w:r>
      <w:r w:rsidR="00795956" w:rsidRPr="00FC094D">
        <w:rPr>
          <w:i/>
          <w:iCs/>
          <w:sz w:val="20"/>
          <w:szCs w:val="20"/>
          <w:highlight w:val="yellow"/>
        </w:rPr>
        <w:t xml:space="preserve">. </w:t>
      </w:r>
      <w:r w:rsidR="00795956" w:rsidRPr="00FC094D">
        <w:rPr>
          <w:i/>
          <w:iCs/>
          <w:sz w:val="20"/>
          <w:szCs w:val="20"/>
          <w:highlight w:val="yellow"/>
        </w:rPr>
        <w:br/>
        <w:t xml:space="preserve">Let op dat u in de eerste </w:t>
      </w:r>
      <w:r w:rsidR="004A77D5" w:rsidRPr="00FC094D">
        <w:rPr>
          <w:i/>
          <w:iCs/>
          <w:sz w:val="20"/>
          <w:szCs w:val="20"/>
          <w:highlight w:val="yellow"/>
        </w:rPr>
        <w:t>alinea</w:t>
      </w:r>
      <w:r w:rsidR="00795956" w:rsidRPr="00FC094D">
        <w:rPr>
          <w:i/>
          <w:iCs/>
          <w:sz w:val="20"/>
          <w:szCs w:val="20"/>
          <w:highlight w:val="yellow"/>
        </w:rPr>
        <w:t xml:space="preserve"> de naam van uw VvE, woningcorporatie of beheerder plaatst</w:t>
      </w:r>
      <w:r w:rsidR="00795956" w:rsidRPr="00FC094D">
        <w:rPr>
          <w:i/>
          <w:iCs/>
          <w:sz w:val="20"/>
          <w:szCs w:val="20"/>
        </w:rPr>
        <w:t>.</w:t>
      </w:r>
      <w:r w:rsidR="00BC4F63" w:rsidRPr="00FC094D">
        <w:rPr>
          <w:rFonts w:ascii="Univers LT CYR 45 Light" w:hAnsi="Univers LT CYR 45 Light"/>
          <w:i/>
          <w:iCs/>
          <w:noProof/>
          <w:sz w:val="20"/>
          <w:szCs w:val="20"/>
        </w:rPr>
        <w:t xml:space="preserve"> </w:t>
      </w:r>
      <w:r>
        <w:rPr>
          <w:rFonts w:ascii="Univers LT Pro 47 Lt Cn" w:hAnsi="Univers LT Pro 47 Lt Cn"/>
          <w:b/>
          <w:bCs/>
          <w:noProof/>
        </w:rPr>
        <w:br/>
      </w:r>
      <w:r w:rsidR="00C87918">
        <w:rPr>
          <w:rFonts w:ascii="Univers LT Pro 47 Lt Cn" w:hAnsi="Univers LT Pro 47 Lt Cn"/>
          <w:b/>
          <w:bCs/>
          <w:noProof/>
        </w:rPr>
        <w:t xml:space="preserve"> </w:t>
      </w:r>
      <w:r w:rsidR="005A1E6B" w:rsidRPr="002744B9">
        <w:rPr>
          <w:b/>
          <w:bCs/>
        </w:rPr>
        <w:t xml:space="preserve"> </w:t>
      </w:r>
      <w:r w:rsidR="0047338F">
        <w:rPr>
          <w:b/>
          <w:bCs/>
          <w:sz w:val="16"/>
          <w:szCs w:val="16"/>
        </w:rPr>
        <w:br/>
      </w:r>
      <w:r w:rsidR="00866A26" w:rsidRPr="00002441">
        <w:t>----------------------</w:t>
      </w:r>
      <w:r w:rsidR="00BE0779">
        <w:t>---------------------------------------------------------</w:t>
      </w:r>
      <w:r w:rsidR="00866A26" w:rsidRPr="00002441">
        <w:t>-----</w:t>
      </w:r>
      <w:r w:rsidR="00002441" w:rsidRPr="00002441">
        <w:br/>
      </w:r>
      <w:r w:rsidR="00002441" w:rsidRPr="00002441">
        <w:br/>
      </w:r>
      <w:bookmarkStart w:id="1" w:name="_Hlk49929705"/>
      <w:r w:rsidR="004B39CF">
        <w:rPr>
          <w:rFonts w:ascii="Univers LT CYR 45 Light" w:hAnsi="Univers LT CYR 45 Light"/>
          <w:sz w:val="18"/>
          <w:szCs w:val="18"/>
        </w:rPr>
        <w:t>Beste meneer/mevrouw,</w:t>
      </w:r>
      <w:r w:rsidR="004B39CF">
        <w:rPr>
          <w:rFonts w:ascii="Univers LT CYR 45 Light" w:hAnsi="Univers LT CYR 45 Light"/>
          <w:sz w:val="18"/>
          <w:szCs w:val="18"/>
        </w:rPr>
        <w:br/>
      </w:r>
      <w:r w:rsidR="004B39CF">
        <w:rPr>
          <w:rFonts w:ascii="Univers LT CYR 45 Light" w:hAnsi="Univers LT CYR 45 Light"/>
          <w:sz w:val="18"/>
          <w:szCs w:val="18"/>
        </w:rPr>
        <w:br/>
      </w:r>
      <w:r w:rsidR="001778AA" w:rsidRPr="001778AA">
        <w:rPr>
          <w:rFonts w:ascii="Univers LT CYR 45 Light" w:hAnsi="Univers LT CYR 45 Light"/>
          <w:sz w:val="18"/>
          <w:szCs w:val="18"/>
        </w:rPr>
        <w:t xml:space="preserve">In opdracht van </w:t>
      </w:r>
      <w:r w:rsidR="001778AA">
        <w:rPr>
          <w:rFonts w:ascii="Univers LT CYR 45 Light" w:hAnsi="Univers LT CYR 45 Light"/>
          <w:sz w:val="18"/>
          <w:szCs w:val="18"/>
        </w:rPr>
        <w:t xml:space="preserve">[naam] </w:t>
      </w:r>
      <w:r w:rsidR="001778AA" w:rsidRPr="001778AA">
        <w:rPr>
          <w:rFonts w:ascii="Univers LT CYR 45 Light" w:hAnsi="Univers LT CYR 45 Light"/>
          <w:sz w:val="18"/>
          <w:szCs w:val="18"/>
        </w:rPr>
        <w:t>me</w:t>
      </w:r>
      <w:r w:rsidR="001778AA">
        <w:rPr>
          <w:rFonts w:ascii="Univers LT CYR 45 Light" w:hAnsi="Univers LT CYR 45 Light"/>
          <w:sz w:val="18"/>
          <w:szCs w:val="18"/>
        </w:rPr>
        <w:t>e</w:t>
      </w:r>
      <w:r w:rsidR="001778AA" w:rsidRPr="001778AA">
        <w:rPr>
          <w:rFonts w:ascii="Univers LT CYR 45 Light" w:hAnsi="Univers LT CYR 45 Light"/>
          <w:sz w:val="18"/>
          <w:szCs w:val="18"/>
        </w:rPr>
        <w:t>t</w:t>
      </w:r>
      <w:r w:rsidR="001778AA">
        <w:rPr>
          <w:rFonts w:ascii="Univers LT CYR 45 Light" w:hAnsi="Univers LT CYR 45 Light"/>
          <w:sz w:val="18"/>
          <w:szCs w:val="18"/>
        </w:rPr>
        <w:t xml:space="preserve"> Techem </w:t>
      </w:r>
      <w:r w:rsidR="001778AA" w:rsidRPr="001778AA">
        <w:rPr>
          <w:rFonts w:ascii="Univers LT CYR 45 Light" w:hAnsi="Univers LT CYR 45 Light"/>
          <w:sz w:val="18"/>
          <w:szCs w:val="18"/>
        </w:rPr>
        <w:t xml:space="preserve">het werkelijke verbruik aan energie </w:t>
      </w:r>
      <w:r w:rsidR="001778AA">
        <w:rPr>
          <w:rFonts w:ascii="Univers LT CYR 45 Light" w:hAnsi="Univers LT CYR 45 Light"/>
          <w:sz w:val="18"/>
          <w:szCs w:val="18"/>
        </w:rPr>
        <w:t>in uw</w:t>
      </w:r>
      <w:r w:rsidR="001778AA" w:rsidRPr="001778AA">
        <w:rPr>
          <w:rFonts w:ascii="Univers LT CYR 45 Light" w:hAnsi="Univers LT CYR 45 Light"/>
          <w:sz w:val="18"/>
          <w:szCs w:val="18"/>
        </w:rPr>
        <w:t xml:space="preserve"> woning. Hierdoor betaal</w:t>
      </w:r>
      <w:r w:rsidR="00931AAE">
        <w:rPr>
          <w:rFonts w:ascii="Univers LT CYR 45 Light" w:hAnsi="Univers LT CYR 45 Light"/>
          <w:sz w:val="18"/>
          <w:szCs w:val="18"/>
        </w:rPr>
        <w:t>t</w:t>
      </w:r>
      <w:r w:rsidR="001778AA" w:rsidRPr="001778AA">
        <w:rPr>
          <w:rFonts w:ascii="Univers LT CYR 45 Light" w:hAnsi="Univers LT CYR 45 Light"/>
          <w:sz w:val="18"/>
          <w:szCs w:val="18"/>
        </w:rPr>
        <w:t xml:space="preserve"> </w:t>
      </w:r>
      <w:r w:rsidR="00977D80">
        <w:rPr>
          <w:rFonts w:ascii="Univers LT CYR 45 Light" w:hAnsi="Univers LT CYR 45 Light"/>
          <w:sz w:val="18"/>
          <w:szCs w:val="18"/>
        </w:rPr>
        <w:t xml:space="preserve">u </w:t>
      </w:r>
      <w:r w:rsidR="001778AA" w:rsidRPr="001778AA">
        <w:rPr>
          <w:rFonts w:ascii="Univers LT CYR 45 Light" w:hAnsi="Univers LT CYR 45 Light"/>
          <w:sz w:val="18"/>
          <w:szCs w:val="18"/>
        </w:rPr>
        <w:t>nooit te veel of te weinig voor uw energiekosten.</w:t>
      </w:r>
      <w:r w:rsidR="00F01B1F">
        <w:rPr>
          <w:rFonts w:ascii="Univers LT CYR 45 Light" w:hAnsi="Univers LT CYR 45 Light"/>
          <w:sz w:val="18"/>
          <w:szCs w:val="18"/>
        </w:rPr>
        <w:t xml:space="preserve"> </w:t>
      </w:r>
      <w:r w:rsidR="003F1B22">
        <w:rPr>
          <w:rFonts w:ascii="Univers LT CYR 45 Light" w:hAnsi="Univers LT CYR 45 Light"/>
          <w:sz w:val="18"/>
          <w:szCs w:val="18"/>
        </w:rPr>
        <w:t xml:space="preserve">Transparantie in </w:t>
      </w:r>
      <w:r w:rsidR="0001016D">
        <w:rPr>
          <w:rFonts w:ascii="Univers LT CYR 45 Light" w:hAnsi="Univers LT CYR 45 Light"/>
          <w:sz w:val="18"/>
          <w:szCs w:val="18"/>
        </w:rPr>
        <w:t>het verbruik</w:t>
      </w:r>
      <w:r w:rsidR="003F1B22">
        <w:rPr>
          <w:rFonts w:ascii="Univers LT CYR 45 Light" w:hAnsi="Univers LT CYR 45 Light"/>
          <w:sz w:val="18"/>
          <w:szCs w:val="18"/>
        </w:rPr>
        <w:t xml:space="preserve"> </w:t>
      </w:r>
      <w:r w:rsidR="001D5312">
        <w:rPr>
          <w:rFonts w:ascii="Univers LT CYR 45 Light" w:hAnsi="Univers LT CYR 45 Light"/>
          <w:sz w:val="18"/>
          <w:szCs w:val="18"/>
        </w:rPr>
        <w:t>is</w:t>
      </w:r>
      <w:r w:rsidR="003F1B22">
        <w:rPr>
          <w:rFonts w:ascii="Univers LT CYR 45 Light" w:hAnsi="Univers LT CYR 45 Light"/>
          <w:sz w:val="18"/>
          <w:szCs w:val="18"/>
        </w:rPr>
        <w:t xml:space="preserve"> volgens de wet verplicht</w:t>
      </w:r>
      <w:r w:rsidR="00894892">
        <w:rPr>
          <w:rFonts w:ascii="Univers LT CYR 45 Light" w:hAnsi="Univers LT CYR 45 Light"/>
          <w:sz w:val="18"/>
          <w:szCs w:val="18"/>
        </w:rPr>
        <w:t xml:space="preserve"> en </w:t>
      </w:r>
      <w:r w:rsidR="00A66E67">
        <w:rPr>
          <w:rFonts w:ascii="Univers LT CYR 45 Light" w:hAnsi="Univers LT CYR 45 Light"/>
          <w:sz w:val="18"/>
          <w:szCs w:val="18"/>
        </w:rPr>
        <w:t>het m</w:t>
      </w:r>
      <w:r w:rsidR="00F01B1F" w:rsidRPr="008509CB">
        <w:rPr>
          <w:rFonts w:ascii="Univers LT CYR 45 Light" w:hAnsi="Univers LT CYR 45 Light"/>
          <w:sz w:val="18"/>
          <w:szCs w:val="18"/>
        </w:rPr>
        <w:t xml:space="preserve">onitoren op het energieverbruik is in tijden als deze </w:t>
      </w:r>
      <w:r w:rsidR="00F01B1F">
        <w:rPr>
          <w:rFonts w:ascii="Univers LT CYR 45 Light" w:hAnsi="Univers LT CYR 45 Light"/>
          <w:sz w:val="18"/>
          <w:szCs w:val="18"/>
        </w:rPr>
        <w:t xml:space="preserve">een </w:t>
      </w:r>
      <w:r w:rsidR="00F01B1F" w:rsidRPr="008509CB">
        <w:rPr>
          <w:rFonts w:ascii="Univers LT CYR 45 Light" w:hAnsi="Univers LT CYR 45 Light"/>
          <w:sz w:val="18"/>
          <w:szCs w:val="18"/>
        </w:rPr>
        <w:t>veel besproken</w:t>
      </w:r>
      <w:r w:rsidR="00F01B1F">
        <w:rPr>
          <w:rFonts w:ascii="Univers LT CYR 45 Light" w:hAnsi="Univers LT CYR 45 Light"/>
          <w:sz w:val="18"/>
          <w:szCs w:val="18"/>
        </w:rPr>
        <w:t xml:space="preserve"> item</w:t>
      </w:r>
      <w:r w:rsidR="00A66E67">
        <w:rPr>
          <w:rFonts w:ascii="Univers LT CYR 45 Light" w:hAnsi="Univers LT CYR 45 Light"/>
          <w:sz w:val="18"/>
          <w:szCs w:val="18"/>
        </w:rPr>
        <w:t xml:space="preserve">. </w:t>
      </w:r>
      <w:r w:rsidR="001778AA">
        <w:rPr>
          <w:rFonts w:ascii="Univers LT CYR 45 Light" w:hAnsi="Univers LT CYR 45 Light"/>
          <w:sz w:val="18"/>
          <w:szCs w:val="18"/>
        </w:rPr>
        <w:br/>
      </w:r>
      <w:r w:rsidR="001778AA">
        <w:rPr>
          <w:rFonts w:ascii="Univers LT CYR 45 Light" w:hAnsi="Univers LT CYR 45 Light"/>
          <w:sz w:val="18"/>
          <w:szCs w:val="18"/>
        </w:rPr>
        <w:br/>
      </w:r>
      <w:bookmarkEnd w:id="0"/>
      <w:bookmarkEnd w:id="1"/>
      <w:r w:rsidR="00796BCF" w:rsidRPr="00BD2E10">
        <w:rPr>
          <w:rFonts w:ascii="Univers LT CYR 45 Light" w:hAnsi="Univers LT CYR 45 Light"/>
          <w:sz w:val="18"/>
          <w:szCs w:val="18"/>
        </w:rPr>
        <w:t xml:space="preserve">Op dit moment maakt u hiervoor gebruik van </w:t>
      </w:r>
      <w:r w:rsidR="00400A43">
        <w:rPr>
          <w:rFonts w:ascii="Univers LT CYR 45 Light" w:hAnsi="Univers LT CYR 45 Light"/>
          <w:sz w:val="18"/>
          <w:szCs w:val="18"/>
        </w:rPr>
        <w:t>Mijn</w:t>
      </w:r>
      <w:r w:rsidR="00796BCF" w:rsidRPr="00BD2E10">
        <w:rPr>
          <w:rFonts w:ascii="Univers LT CYR 45 Light" w:hAnsi="Univers LT CYR 45 Light"/>
          <w:sz w:val="18"/>
          <w:szCs w:val="18"/>
        </w:rPr>
        <w:t xml:space="preserve"> Energiecoach, een platform waar u actuele meetgegevens over uw energieverbruik kunt vinden. Dit platform zal vervangen worden door Mijn Ted. Het Techem energy dashboard (Ted) geeft nog beter inzicht in uw energieverbruiken dan u gewend was. Zo ziet u in een oogopslag:</w:t>
      </w:r>
    </w:p>
    <w:p w14:paraId="3CA25D89" w14:textId="77777777" w:rsidR="00796BCF" w:rsidRPr="00BD2E10" w:rsidRDefault="00796BCF" w:rsidP="00796BCF">
      <w:pPr>
        <w:pStyle w:val="Lijstalinea"/>
        <w:numPr>
          <w:ilvl w:val="0"/>
          <w:numId w:val="28"/>
        </w:numPr>
        <w:rPr>
          <w:rFonts w:ascii="Univers LT CYR 45 Light" w:hAnsi="Univers LT CYR 45 Light"/>
          <w:sz w:val="18"/>
          <w:szCs w:val="18"/>
        </w:rPr>
      </w:pPr>
      <w:r w:rsidRPr="00BD2E10">
        <w:rPr>
          <w:rFonts w:ascii="Univers LT CYR 45 Light" w:hAnsi="Univers LT CYR 45 Light"/>
          <w:sz w:val="18"/>
          <w:szCs w:val="18"/>
        </w:rPr>
        <w:t>Actuele meterstanden per energiestroom</w:t>
      </w:r>
    </w:p>
    <w:p w14:paraId="3BEB2630" w14:textId="77777777" w:rsidR="00796BCF" w:rsidRPr="00BD2E10" w:rsidRDefault="00796BCF" w:rsidP="00796BCF">
      <w:pPr>
        <w:pStyle w:val="Lijstalinea"/>
        <w:numPr>
          <w:ilvl w:val="0"/>
          <w:numId w:val="28"/>
        </w:numPr>
        <w:rPr>
          <w:rFonts w:ascii="Univers LT CYR 45 Light" w:hAnsi="Univers LT CYR 45 Light"/>
          <w:sz w:val="18"/>
          <w:szCs w:val="18"/>
        </w:rPr>
      </w:pPr>
      <w:r w:rsidRPr="00BD2E10">
        <w:rPr>
          <w:rFonts w:ascii="Univers LT CYR 45 Light" w:hAnsi="Univers LT CYR 45 Light"/>
          <w:sz w:val="18"/>
          <w:szCs w:val="18"/>
        </w:rPr>
        <w:t>Uw totaalverbruik en het verbruik per energiemeter per ruimte</w:t>
      </w:r>
    </w:p>
    <w:p w14:paraId="4724DBF9" w14:textId="77777777" w:rsidR="00796BCF" w:rsidRDefault="00796BCF" w:rsidP="00796BCF">
      <w:pPr>
        <w:pStyle w:val="Lijstalinea"/>
        <w:numPr>
          <w:ilvl w:val="0"/>
          <w:numId w:val="28"/>
        </w:numPr>
        <w:rPr>
          <w:rFonts w:ascii="Univers LT CYR 45 Light" w:hAnsi="Univers LT CYR 45 Light"/>
          <w:sz w:val="18"/>
          <w:szCs w:val="18"/>
        </w:rPr>
      </w:pPr>
      <w:r w:rsidRPr="00BD2E10">
        <w:rPr>
          <w:rFonts w:ascii="Univers LT CYR 45 Light" w:hAnsi="Univers LT CYR 45 Light"/>
          <w:sz w:val="18"/>
          <w:szCs w:val="18"/>
        </w:rPr>
        <w:t>Historie van uw woning</w:t>
      </w:r>
    </w:p>
    <w:p w14:paraId="57C11EC4" w14:textId="5191E0F3" w:rsidR="00180793" w:rsidRDefault="00180793" w:rsidP="00796BCF">
      <w:pPr>
        <w:pStyle w:val="Lijstalinea"/>
        <w:numPr>
          <w:ilvl w:val="0"/>
          <w:numId w:val="28"/>
        </w:numPr>
        <w:rPr>
          <w:rFonts w:ascii="Univers LT CYR 45 Light" w:hAnsi="Univers LT CYR 45 Light"/>
          <w:sz w:val="18"/>
          <w:szCs w:val="18"/>
        </w:rPr>
      </w:pPr>
      <w:r w:rsidRPr="00180793">
        <w:rPr>
          <w:rFonts w:ascii="Univers LT CYR 45 Light" w:hAnsi="Univers LT CYR 45 Light"/>
          <w:sz w:val="18"/>
          <w:szCs w:val="18"/>
        </w:rPr>
        <w:t>Inzicht in uw eindverbruik ten opzichte van het complexgemiddelde</w:t>
      </w:r>
    </w:p>
    <w:p w14:paraId="294B6C55" w14:textId="7BE99ECA" w:rsidR="00180793" w:rsidRPr="00BD2E10" w:rsidRDefault="00180793" w:rsidP="00796BCF">
      <w:pPr>
        <w:pStyle w:val="Lijstalinea"/>
        <w:numPr>
          <w:ilvl w:val="0"/>
          <w:numId w:val="28"/>
        </w:numPr>
        <w:rPr>
          <w:rFonts w:ascii="Univers LT CYR 45 Light" w:hAnsi="Univers LT CYR 45 Light"/>
          <w:sz w:val="18"/>
          <w:szCs w:val="18"/>
        </w:rPr>
      </w:pPr>
      <w:r>
        <w:rPr>
          <w:rFonts w:ascii="Univers LT CYR 45 Light" w:hAnsi="Univers LT CYR 45 Light"/>
          <w:sz w:val="18"/>
          <w:szCs w:val="18"/>
        </w:rPr>
        <w:t>U o</w:t>
      </w:r>
      <w:r w:rsidRPr="00180793">
        <w:rPr>
          <w:rFonts w:ascii="Univers LT CYR 45 Light" w:hAnsi="Univers LT CYR 45 Light"/>
          <w:sz w:val="18"/>
          <w:szCs w:val="18"/>
        </w:rPr>
        <w:t>ntvang</w:t>
      </w:r>
      <w:r>
        <w:rPr>
          <w:rFonts w:ascii="Univers LT CYR 45 Light" w:hAnsi="Univers LT CYR 45 Light"/>
          <w:sz w:val="18"/>
          <w:szCs w:val="18"/>
        </w:rPr>
        <w:t>t</w:t>
      </w:r>
      <w:r w:rsidRPr="00180793">
        <w:rPr>
          <w:rFonts w:ascii="Univers LT CYR 45 Light" w:hAnsi="Univers LT CYR 45 Light"/>
          <w:sz w:val="18"/>
          <w:szCs w:val="18"/>
        </w:rPr>
        <w:t xml:space="preserve"> een e-mail wanneer uw verbruiken zichtbaar zijn in Mijn Te</w:t>
      </w:r>
      <w:r>
        <w:rPr>
          <w:rFonts w:ascii="Univers LT CYR 45 Light" w:hAnsi="Univers LT CYR 45 Light"/>
          <w:sz w:val="18"/>
          <w:szCs w:val="18"/>
        </w:rPr>
        <w:t>d</w:t>
      </w:r>
    </w:p>
    <w:p w14:paraId="670C74AF" w14:textId="56B481D6" w:rsidR="00796BCF" w:rsidRPr="00BD2E10" w:rsidRDefault="004A77D5" w:rsidP="004A77D5">
      <w:pPr>
        <w:rPr>
          <w:rFonts w:ascii="Univers LT CYR 45 Light" w:hAnsi="Univers LT CYR 45 Light"/>
          <w:sz w:val="18"/>
          <w:szCs w:val="18"/>
        </w:rPr>
      </w:pPr>
      <w:r>
        <w:rPr>
          <w:rFonts w:ascii="Univers LT CYR 45 Light" w:hAnsi="Univers LT CYR 45 Light"/>
          <w:sz w:val="18"/>
          <w:szCs w:val="18"/>
        </w:rPr>
        <w:br/>
      </w:r>
      <w:r w:rsidR="00796BCF" w:rsidRPr="00BD2E10">
        <w:rPr>
          <w:rFonts w:ascii="Univers LT CYR 45 Light" w:hAnsi="Univers LT CYR 45 Light"/>
          <w:b/>
          <w:bCs/>
          <w:sz w:val="18"/>
          <w:szCs w:val="18"/>
        </w:rPr>
        <w:t>Hoe nu verder?</w:t>
      </w:r>
      <w:r w:rsidR="00796BCF">
        <w:rPr>
          <w:rFonts w:ascii="Univers LT CYR 45 Light" w:hAnsi="Univers LT CYR 45 Light"/>
          <w:b/>
          <w:bCs/>
          <w:sz w:val="18"/>
          <w:szCs w:val="18"/>
        </w:rPr>
        <w:br/>
      </w:r>
      <w:r w:rsidR="00796BCF" w:rsidRPr="00BD2E10">
        <w:rPr>
          <w:rFonts w:ascii="Univers LT CYR 45 Light" w:hAnsi="Univers LT CYR 45 Light"/>
          <w:sz w:val="18"/>
          <w:szCs w:val="18"/>
        </w:rPr>
        <w:t xml:space="preserve">Om gebruik te maken van Mijn Ted kunt u </w:t>
      </w:r>
      <w:r w:rsidR="00796BCF" w:rsidRPr="00BD2E10">
        <w:rPr>
          <w:rFonts w:ascii="Univers LT CYR 45 Light" w:hAnsi="Univers LT CYR 45 Light"/>
          <w:b/>
          <w:bCs/>
          <w:sz w:val="18"/>
          <w:szCs w:val="18"/>
        </w:rPr>
        <w:t>uzelf vanaf nu</w:t>
      </w:r>
      <w:r w:rsidR="00796BCF" w:rsidRPr="00BD2E10">
        <w:rPr>
          <w:rFonts w:ascii="Univers LT CYR 45 Light" w:hAnsi="Univers LT CYR 45 Light"/>
          <w:sz w:val="18"/>
          <w:szCs w:val="18"/>
        </w:rPr>
        <w:t xml:space="preserve"> registreren en inloggen via </w:t>
      </w:r>
      <w:hyperlink r:id="rId12" w:history="1">
        <w:r w:rsidR="00796BCF" w:rsidRPr="00BD2E10">
          <w:rPr>
            <w:rStyle w:val="Hyperlink"/>
            <w:rFonts w:ascii="Univers LT CYR 45 Light" w:hAnsi="Univers LT CYR 45 Light"/>
            <w:b/>
            <w:bCs/>
            <w:sz w:val="18"/>
            <w:szCs w:val="18"/>
          </w:rPr>
          <w:t>www.mijnted.nl</w:t>
        </w:r>
      </w:hyperlink>
      <w:r w:rsidR="00796BCF" w:rsidRPr="00BD2E10">
        <w:rPr>
          <w:rFonts w:ascii="Univers LT CYR 45 Light" w:hAnsi="Univers LT CYR 45 Light"/>
          <w:sz w:val="18"/>
          <w:szCs w:val="18"/>
        </w:rPr>
        <w:t>.</w:t>
      </w:r>
      <w:r w:rsidR="00EF616F">
        <w:rPr>
          <w:rFonts w:ascii="Univers LT CYR 45 Light" w:hAnsi="Univers LT CYR 45 Light"/>
          <w:sz w:val="18"/>
          <w:szCs w:val="18"/>
        </w:rPr>
        <w:br/>
      </w:r>
      <w:r w:rsidR="00EF616F" w:rsidRPr="00EF616F">
        <w:rPr>
          <w:rFonts w:ascii="Univers LT CYR 45 Light" w:hAnsi="Univers LT CYR 45 Light"/>
          <w:sz w:val="18"/>
          <w:szCs w:val="18"/>
        </w:rPr>
        <w:t xml:space="preserve">Binnen 3 weken </w:t>
      </w:r>
      <w:r w:rsidR="00EF616F">
        <w:rPr>
          <w:rFonts w:ascii="Univers LT CYR 45 Light" w:hAnsi="Univers LT CYR 45 Light"/>
          <w:sz w:val="18"/>
          <w:szCs w:val="18"/>
        </w:rPr>
        <w:t xml:space="preserve">zal Techem uw </w:t>
      </w:r>
      <w:r w:rsidR="007C4BB0">
        <w:rPr>
          <w:rFonts w:ascii="Univers LT CYR 45 Light" w:hAnsi="Univers LT CYR 45 Light"/>
          <w:sz w:val="18"/>
          <w:szCs w:val="18"/>
        </w:rPr>
        <w:t xml:space="preserve">Mijn </w:t>
      </w:r>
      <w:r w:rsidR="00EF616F" w:rsidRPr="00EF616F">
        <w:rPr>
          <w:rFonts w:ascii="Univers LT CYR 45 Light" w:hAnsi="Univers LT CYR 45 Light"/>
          <w:sz w:val="18"/>
          <w:szCs w:val="18"/>
        </w:rPr>
        <w:t xml:space="preserve">Energiecoach account </w:t>
      </w:r>
      <w:r w:rsidR="00EF616F">
        <w:rPr>
          <w:rFonts w:ascii="Univers LT CYR 45 Light" w:hAnsi="Univers LT CYR 45 Light"/>
          <w:sz w:val="18"/>
          <w:szCs w:val="18"/>
        </w:rPr>
        <w:t xml:space="preserve">deactiveren </w:t>
      </w:r>
      <w:r w:rsidR="00EF616F" w:rsidRPr="00EF616F">
        <w:rPr>
          <w:rFonts w:ascii="Univers LT CYR 45 Light" w:hAnsi="Univers LT CYR 45 Light"/>
          <w:sz w:val="18"/>
          <w:szCs w:val="18"/>
        </w:rPr>
        <w:t>en kunt u alleen met uw nieuwe registratie inloggen op Mijn Ted.</w:t>
      </w:r>
    </w:p>
    <w:p w14:paraId="0011A0A4" w14:textId="1B0F2000" w:rsidR="00563EB3" w:rsidRDefault="00667185" w:rsidP="004A77D5">
      <w:pPr>
        <w:rPr>
          <w:rFonts w:ascii="Univers LT CYR 45 Light" w:hAnsi="Univers LT CYR 45 Light"/>
          <w:sz w:val="18"/>
          <w:szCs w:val="18"/>
        </w:rPr>
      </w:pPr>
      <w:r w:rsidRPr="00BD2E10">
        <w:rPr>
          <w:rFonts w:ascii="Univers LT CYR 45 Light" w:hAnsi="Univers LT CYR 45 Light"/>
          <w:b/>
          <w:bCs/>
          <w:sz w:val="18"/>
          <w:szCs w:val="18"/>
        </w:rPr>
        <w:t>Informatie</w:t>
      </w:r>
      <w:r>
        <w:rPr>
          <w:rFonts w:ascii="Univers LT CYR 45 Light" w:hAnsi="Univers LT CYR 45 Light"/>
          <w:b/>
          <w:bCs/>
          <w:sz w:val="18"/>
          <w:szCs w:val="18"/>
        </w:rPr>
        <w:br/>
      </w:r>
      <w:r w:rsidRPr="00BD2E10">
        <w:rPr>
          <w:rFonts w:ascii="Univers LT CYR 45 Light" w:hAnsi="Univers LT CYR 45 Light"/>
          <w:sz w:val="18"/>
          <w:szCs w:val="18"/>
        </w:rPr>
        <w:t>Het dashboard wijst zich vanzelf, maar op</w:t>
      </w:r>
      <w:r>
        <w:rPr>
          <w:rFonts w:ascii="Univers LT CYR 45 Light" w:hAnsi="Univers LT CYR 45 Light"/>
          <w:sz w:val="18"/>
          <w:szCs w:val="18"/>
        </w:rPr>
        <w:t xml:space="preserve"> de website van </w:t>
      </w:r>
      <w:hyperlink r:id="rId13" w:history="1">
        <w:r w:rsidR="0003706B" w:rsidRPr="00F97C69">
          <w:rPr>
            <w:rStyle w:val="Hyperlink"/>
            <w:rFonts w:ascii="Univers LT CYR 45 Light" w:hAnsi="Univers LT CYR 45 Light"/>
            <w:sz w:val="18"/>
            <w:szCs w:val="18"/>
          </w:rPr>
          <w:t>www.techem.nl</w:t>
        </w:r>
      </w:hyperlink>
      <w:r w:rsidR="0003706B">
        <w:rPr>
          <w:rFonts w:ascii="Univers LT CYR 45 Light" w:hAnsi="Univers LT CYR 45 Light"/>
          <w:sz w:val="18"/>
          <w:szCs w:val="18"/>
        </w:rPr>
        <w:t xml:space="preserve"> </w:t>
      </w:r>
      <w:r w:rsidRPr="00BD2E10">
        <w:rPr>
          <w:rFonts w:ascii="Univers LT CYR 45 Light" w:hAnsi="Univers LT CYR 45 Light"/>
          <w:sz w:val="18"/>
          <w:szCs w:val="18"/>
        </w:rPr>
        <w:t xml:space="preserve">staat meer informatie zoals een folder en handleiding over Mijn Ted. </w:t>
      </w:r>
      <w:r>
        <w:rPr>
          <w:rFonts w:ascii="Univers LT CYR 45 Light" w:hAnsi="Univers LT CYR 45 Light"/>
          <w:sz w:val="18"/>
          <w:szCs w:val="18"/>
        </w:rPr>
        <w:br/>
      </w:r>
      <w:r>
        <w:rPr>
          <w:rFonts w:ascii="Univers LT CYR 45 Light" w:hAnsi="Univers LT CYR 45 Light"/>
          <w:sz w:val="18"/>
          <w:szCs w:val="18"/>
        </w:rPr>
        <w:br/>
      </w:r>
      <w:r w:rsidR="00563EB3">
        <w:rPr>
          <w:rFonts w:ascii="Univers LT CYR 45 Light" w:hAnsi="Univers LT CYR 45 Light"/>
          <w:sz w:val="18"/>
          <w:szCs w:val="18"/>
        </w:rPr>
        <w:br/>
        <w:t xml:space="preserve">Energieke groet, </w:t>
      </w:r>
    </w:p>
    <w:p w14:paraId="3F4C70DF" w14:textId="2F994268" w:rsidR="00563EB3" w:rsidRDefault="004A77D5" w:rsidP="00795956">
      <w:pPr>
        <w:rPr>
          <w:rFonts w:ascii="Univers LT CYR 45 Light" w:hAnsi="Univers LT CYR 45 Light"/>
          <w:sz w:val="18"/>
          <w:szCs w:val="18"/>
        </w:rPr>
      </w:pPr>
      <w:r>
        <w:rPr>
          <w:rFonts w:ascii="Univers LT CYR 45 Light" w:hAnsi="Univers LT CYR 45 Light"/>
          <w:sz w:val="18"/>
          <w:szCs w:val="18"/>
        </w:rPr>
        <w:t>U</w:t>
      </w:r>
      <w:r w:rsidR="00563EB3">
        <w:rPr>
          <w:rFonts w:ascii="Univers LT CYR 45 Light" w:hAnsi="Univers LT CYR 45 Light"/>
          <w:sz w:val="18"/>
          <w:szCs w:val="18"/>
        </w:rPr>
        <w:t>w beheerder</w:t>
      </w:r>
      <w:r w:rsidR="00563EB3">
        <w:rPr>
          <w:rFonts w:ascii="Univers LT CYR 45 Light" w:hAnsi="Univers LT CYR 45 Light"/>
          <w:sz w:val="18"/>
          <w:szCs w:val="18"/>
        </w:rPr>
        <w:br/>
        <w:t>[Naam beheerder etc.]</w:t>
      </w:r>
    </w:p>
    <w:sectPr w:rsidR="00563EB3" w:rsidSect="006741D1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91BB2" w14:textId="77777777" w:rsidR="00756BB3" w:rsidRDefault="00756BB3" w:rsidP="00A214AD">
      <w:pPr>
        <w:spacing w:after="0" w:line="240" w:lineRule="auto"/>
      </w:pPr>
      <w:r>
        <w:separator/>
      </w:r>
    </w:p>
  </w:endnote>
  <w:endnote w:type="continuationSeparator" w:id="0">
    <w:p w14:paraId="31F6C94A" w14:textId="77777777" w:rsidR="00756BB3" w:rsidRDefault="00756BB3" w:rsidP="00A214AD">
      <w:pPr>
        <w:spacing w:after="0" w:line="240" w:lineRule="auto"/>
      </w:pPr>
      <w:r>
        <w:continuationSeparator/>
      </w:r>
    </w:p>
  </w:endnote>
  <w:endnote w:type="continuationNotice" w:id="1">
    <w:p w14:paraId="64C8EA32" w14:textId="77777777" w:rsidR="00756BB3" w:rsidRDefault="00756B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Light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CYR 45 Light">
    <w:panose1 w:val="020B0403020202020204"/>
    <w:charset w:val="00"/>
    <w:family w:val="swiss"/>
    <w:pitch w:val="variable"/>
    <w:sig w:usb0="A000022F" w:usb1="5000205B" w:usb2="00000000" w:usb3="00000000" w:csb0="00000097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LT Pro 47 Lt Cn">
    <w:panose1 w:val="020B0806030502040204"/>
    <w:charset w:val="00"/>
    <w:family w:val="swiss"/>
    <w:pitch w:val="variable"/>
    <w:sig w:usb0="A00000AF" w:usb1="5000205B" w:usb2="00000000" w:usb3="00000000" w:csb0="00000093" w:csb1="00000000"/>
  </w:font>
  <w:font w:name="Univers LT Pro 45 Light">
    <w:panose1 w:val="020B0403020202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D5C67" w14:textId="77777777" w:rsidR="00756BB3" w:rsidRDefault="00756BB3" w:rsidP="00A214AD">
      <w:pPr>
        <w:spacing w:after="0" w:line="240" w:lineRule="auto"/>
      </w:pPr>
      <w:r>
        <w:separator/>
      </w:r>
    </w:p>
  </w:footnote>
  <w:footnote w:type="continuationSeparator" w:id="0">
    <w:p w14:paraId="6D622BFC" w14:textId="77777777" w:rsidR="00756BB3" w:rsidRDefault="00756BB3" w:rsidP="00A214AD">
      <w:pPr>
        <w:spacing w:after="0" w:line="240" w:lineRule="auto"/>
      </w:pPr>
      <w:r>
        <w:continuationSeparator/>
      </w:r>
    </w:p>
  </w:footnote>
  <w:footnote w:type="continuationNotice" w:id="1">
    <w:p w14:paraId="74B8A46E" w14:textId="77777777" w:rsidR="00756BB3" w:rsidRDefault="00756B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FB3D" w14:textId="4140009F" w:rsidR="00A214AD" w:rsidRDefault="00A214AD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F64B502" wp14:editId="5F41DA7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15" name="Tekstvak 15" descr="{&quot;HashCode&quot;:9557155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C18FF6" w14:textId="024CAB26" w:rsidR="00A214AD" w:rsidRPr="00A214AD" w:rsidRDefault="00A214AD" w:rsidP="00A214AD">
                          <w:pPr>
                            <w:spacing w:after="0"/>
                            <w:rPr>
                              <w:rFonts w:ascii="Univers LT Pro 45 Light" w:hAnsi="Univers LT Pro 45 Light"/>
                              <w:color w:val="000000"/>
                              <w:sz w:val="18"/>
                            </w:rPr>
                          </w:pPr>
                          <w:proofErr w:type="spellStart"/>
                          <w:r w:rsidRPr="00A214AD">
                            <w:rPr>
                              <w:rFonts w:ascii="Univers LT Pro 45 Light" w:hAnsi="Univers LT Pro 45 Light"/>
                              <w:color w:val="000000"/>
                              <w:sz w:val="18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64B502" id="_x0000_t202" coordsize="21600,21600" o:spt="202" path="m,l,21600r21600,l21600,xe">
              <v:stroke joinstyle="miter"/>
              <v:path gradientshapeok="t" o:connecttype="rect"/>
            </v:shapetype>
            <v:shape id="Tekstvak 15" o:spid="_x0000_s1026" type="#_x0000_t202" alt="{&quot;HashCode&quot;:95571556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" o:allowincell="f" filled="f" stroked="f" strokeweight=".5pt">
              <v:textbox inset="20pt,0,,0">
                <w:txbxContent>
                  <w:p w14:paraId="21C18FF6" w14:textId="024CAB26" w:rsidR="00A214AD" w:rsidRPr="00A214AD" w:rsidRDefault="00A214AD" w:rsidP="00A214AD">
                    <w:pPr>
                      <w:spacing w:after="0"/>
                      <w:rPr>
                        <w:rFonts w:ascii="Univers LT Pro 45 Light" w:hAnsi="Univers LT Pro 45 Light"/>
                        <w:color w:val="000000"/>
                        <w:sz w:val="18"/>
                      </w:rPr>
                    </w:pPr>
                    <w:proofErr w:type="spellStart"/>
                    <w:r w:rsidRPr="00A214AD">
                      <w:rPr>
                        <w:rFonts w:ascii="Univers LT Pro 45 Light" w:hAnsi="Univers LT Pro 45 Light"/>
                        <w:color w:val="000000"/>
                        <w:sz w:val="18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66C2"/>
    <w:multiLevelType w:val="hybridMultilevel"/>
    <w:tmpl w:val="E16EF704"/>
    <w:lvl w:ilvl="0" w:tplc="85C8F2F8">
      <w:numFmt w:val="bullet"/>
      <w:lvlText w:val="•"/>
      <w:lvlJc w:val="left"/>
      <w:pPr>
        <w:ind w:left="720" w:hanging="360"/>
      </w:pPr>
      <w:rPr>
        <w:rFonts w:ascii="Univers Light" w:eastAsiaTheme="minorHAnsi" w:hAnsi="Univers 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C4980"/>
    <w:multiLevelType w:val="hybridMultilevel"/>
    <w:tmpl w:val="FD30E6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5757"/>
    <w:multiLevelType w:val="hybridMultilevel"/>
    <w:tmpl w:val="B64298A4"/>
    <w:lvl w:ilvl="0" w:tplc="85C8F2F8">
      <w:numFmt w:val="bullet"/>
      <w:lvlText w:val="•"/>
      <w:lvlJc w:val="left"/>
      <w:pPr>
        <w:ind w:left="720" w:hanging="360"/>
      </w:pPr>
      <w:rPr>
        <w:rFonts w:ascii="Univers Light" w:eastAsiaTheme="minorHAnsi" w:hAnsi="Univers 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C3D53"/>
    <w:multiLevelType w:val="hybridMultilevel"/>
    <w:tmpl w:val="9904B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C679F"/>
    <w:multiLevelType w:val="hybridMultilevel"/>
    <w:tmpl w:val="08C23A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23E16"/>
    <w:multiLevelType w:val="hybridMultilevel"/>
    <w:tmpl w:val="36DE3F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A2BF4"/>
    <w:multiLevelType w:val="hybridMultilevel"/>
    <w:tmpl w:val="87765AEC"/>
    <w:lvl w:ilvl="0" w:tplc="E70C34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6257E"/>
    <w:multiLevelType w:val="hybridMultilevel"/>
    <w:tmpl w:val="32BCA9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35384"/>
    <w:multiLevelType w:val="hybridMultilevel"/>
    <w:tmpl w:val="60CCFD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E5601"/>
    <w:multiLevelType w:val="hybridMultilevel"/>
    <w:tmpl w:val="4B14C318"/>
    <w:lvl w:ilvl="0" w:tplc="85C8F2F8">
      <w:numFmt w:val="bullet"/>
      <w:lvlText w:val="•"/>
      <w:lvlJc w:val="left"/>
      <w:pPr>
        <w:ind w:left="720" w:hanging="360"/>
      </w:pPr>
      <w:rPr>
        <w:rFonts w:ascii="Univers Light" w:eastAsiaTheme="minorHAnsi" w:hAnsi="Univers Light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915E4"/>
    <w:multiLevelType w:val="hybridMultilevel"/>
    <w:tmpl w:val="10B421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917D8"/>
    <w:multiLevelType w:val="hybridMultilevel"/>
    <w:tmpl w:val="C6A05A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95141"/>
    <w:multiLevelType w:val="hybridMultilevel"/>
    <w:tmpl w:val="E02800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900D6"/>
    <w:multiLevelType w:val="hybridMultilevel"/>
    <w:tmpl w:val="F208D4DA"/>
    <w:lvl w:ilvl="0" w:tplc="85C8F2F8">
      <w:numFmt w:val="bullet"/>
      <w:lvlText w:val="•"/>
      <w:lvlJc w:val="left"/>
      <w:pPr>
        <w:ind w:left="720" w:hanging="360"/>
      </w:pPr>
      <w:rPr>
        <w:rFonts w:ascii="Univers Light" w:eastAsiaTheme="minorHAnsi" w:hAnsi="Univers 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90A24"/>
    <w:multiLevelType w:val="hybridMultilevel"/>
    <w:tmpl w:val="561CD726"/>
    <w:lvl w:ilvl="0" w:tplc="85C8F2F8">
      <w:numFmt w:val="bullet"/>
      <w:lvlText w:val="•"/>
      <w:lvlJc w:val="left"/>
      <w:pPr>
        <w:ind w:left="720" w:hanging="360"/>
      </w:pPr>
      <w:rPr>
        <w:rFonts w:ascii="Univers Light" w:eastAsiaTheme="minorHAnsi" w:hAnsi="Univers 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C053D"/>
    <w:multiLevelType w:val="hybridMultilevel"/>
    <w:tmpl w:val="844280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B45FC"/>
    <w:multiLevelType w:val="hybridMultilevel"/>
    <w:tmpl w:val="1284B3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F3CBD"/>
    <w:multiLevelType w:val="hybridMultilevel"/>
    <w:tmpl w:val="9B103AC0"/>
    <w:lvl w:ilvl="0" w:tplc="85C8F2F8">
      <w:numFmt w:val="bullet"/>
      <w:lvlText w:val="•"/>
      <w:lvlJc w:val="left"/>
      <w:pPr>
        <w:ind w:left="720" w:hanging="360"/>
      </w:pPr>
      <w:rPr>
        <w:rFonts w:ascii="Univers Light" w:eastAsiaTheme="minorHAnsi" w:hAnsi="Univers 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26110"/>
    <w:multiLevelType w:val="hybridMultilevel"/>
    <w:tmpl w:val="D5A4B4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001E5"/>
    <w:multiLevelType w:val="hybridMultilevel"/>
    <w:tmpl w:val="DC426028"/>
    <w:lvl w:ilvl="0" w:tplc="85C8F2F8">
      <w:numFmt w:val="bullet"/>
      <w:lvlText w:val="•"/>
      <w:lvlJc w:val="left"/>
      <w:pPr>
        <w:ind w:left="720" w:hanging="360"/>
      </w:pPr>
      <w:rPr>
        <w:rFonts w:ascii="Univers Light" w:eastAsiaTheme="minorHAnsi" w:hAnsi="Univers 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D3DFF"/>
    <w:multiLevelType w:val="hybridMultilevel"/>
    <w:tmpl w:val="4D041D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47CC7"/>
    <w:multiLevelType w:val="hybridMultilevel"/>
    <w:tmpl w:val="614AC9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C23F6"/>
    <w:multiLevelType w:val="hybridMultilevel"/>
    <w:tmpl w:val="AE325C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C7351"/>
    <w:multiLevelType w:val="hybridMultilevel"/>
    <w:tmpl w:val="70284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F36F9"/>
    <w:multiLevelType w:val="hybridMultilevel"/>
    <w:tmpl w:val="561CC266"/>
    <w:lvl w:ilvl="0" w:tplc="85C8F2F8">
      <w:numFmt w:val="bullet"/>
      <w:lvlText w:val="•"/>
      <w:lvlJc w:val="left"/>
      <w:pPr>
        <w:ind w:left="720" w:hanging="360"/>
      </w:pPr>
      <w:rPr>
        <w:rFonts w:ascii="Univers Light" w:eastAsiaTheme="minorHAnsi" w:hAnsi="Univers 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02052"/>
    <w:multiLevelType w:val="hybridMultilevel"/>
    <w:tmpl w:val="75EEB8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D6D39"/>
    <w:multiLevelType w:val="hybridMultilevel"/>
    <w:tmpl w:val="EE024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13820"/>
    <w:multiLevelType w:val="hybridMultilevel"/>
    <w:tmpl w:val="A81845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953709">
    <w:abstractNumId w:val="22"/>
  </w:num>
  <w:num w:numId="2" w16cid:durableId="1433746112">
    <w:abstractNumId w:val="23"/>
  </w:num>
  <w:num w:numId="3" w16cid:durableId="1946158586">
    <w:abstractNumId w:val="25"/>
  </w:num>
  <w:num w:numId="4" w16cid:durableId="795638491">
    <w:abstractNumId w:val="11"/>
  </w:num>
  <w:num w:numId="5" w16cid:durableId="413012497">
    <w:abstractNumId w:val="5"/>
  </w:num>
  <w:num w:numId="6" w16cid:durableId="1981305198">
    <w:abstractNumId w:val="4"/>
  </w:num>
  <w:num w:numId="7" w16cid:durableId="498544979">
    <w:abstractNumId w:val="10"/>
  </w:num>
  <w:num w:numId="8" w16cid:durableId="1312634759">
    <w:abstractNumId w:val="17"/>
  </w:num>
  <w:num w:numId="9" w16cid:durableId="920796318">
    <w:abstractNumId w:val="12"/>
  </w:num>
  <w:num w:numId="10" w16cid:durableId="305211004">
    <w:abstractNumId w:val="20"/>
  </w:num>
  <w:num w:numId="11" w16cid:durableId="934170713">
    <w:abstractNumId w:val="0"/>
  </w:num>
  <w:num w:numId="12" w16cid:durableId="215049655">
    <w:abstractNumId w:val="14"/>
  </w:num>
  <w:num w:numId="13" w16cid:durableId="839269134">
    <w:abstractNumId w:val="2"/>
  </w:num>
  <w:num w:numId="14" w16cid:durableId="2002075657">
    <w:abstractNumId w:val="24"/>
  </w:num>
  <w:num w:numId="15" w16cid:durableId="634993527">
    <w:abstractNumId w:val="19"/>
  </w:num>
  <w:num w:numId="16" w16cid:durableId="112947426">
    <w:abstractNumId w:val="1"/>
  </w:num>
  <w:num w:numId="17" w16cid:durableId="606472453">
    <w:abstractNumId w:val="13"/>
  </w:num>
  <w:num w:numId="18" w16cid:durableId="903684140">
    <w:abstractNumId w:val="9"/>
  </w:num>
  <w:num w:numId="19" w16cid:durableId="547690267">
    <w:abstractNumId w:val="21"/>
  </w:num>
  <w:num w:numId="20" w16cid:durableId="2101752815">
    <w:abstractNumId w:val="27"/>
  </w:num>
  <w:num w:numId="21" w16cid:durableId="1204754044">
    <w:abstractNumId w:val="16"/>
  </w:num>
  <w:num w:numId="22" w16cid:durableId="481505955">
    <w:abstractNumId w:val="6"/>
  </w:num>
  <w:num w:numId="23" w16cid:durableId="2124765526">
    <w:abstractNumId w:val="8"/>
  </w:num>
  <w:num w:numId="24" w16cid:durableId="1570925409">
    <w:abstractNumId w:val="26"/>
  </w:num>
  <w:num w:numId="25" w16cid:durableId="1094131670">
    <w:abstractNumId w:val="15"/>
  </w:num>
  <w:num w:numId="26" w16cid:durableId="101270460">
    <w:abstractNumId w:val="18"/>
  </w:num>
  <w:num w:numId="27" w16cid:durableId="359085881">
    <w:abstractNumId w:val="7"/>
  </w:num>
  <w:num w:numId="28" w16cid:durableId="967588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85"/>
    <w:rsid w:val="00002441"/>
    <w:rsid w:val="00002ACB"/>
    <w:rsid w:val="0001016D"/>
    <w:rsid w:val="00010521"/>
    <w:rsid w:val="000144E2"/>
    <w:rsid w:val="00014C9A"/>
    <w:rsid w:val="00020CD8"/>
    <w:rsid w:val="0002291D"/>
    <w:rsid w:val="00026B6E"/>
    <w:rsid w:val="0003706B"/>
    <w:rsid w:val="000377AC"/>
    <w:rsid w:val="00037F0F"/>
    <w:rsid w:val="00040ADC"/>
    <w:rsid w:val="00041F3D"/>
    <w:rsid w:val="00042F09"/>
    <w:rsid w:val="000461C8"/>
    <w:rsid w:val="00051F44"/>
    <w:rsid w:val="00053494"/>
    <w:rsid w:val="00053B56"/>
    <w:rsid w:val="00054938"/>
    <w:rsid w:val="00055F6A"/>
    <w:rsid w:val="00060BF7"/>
    <w:rsid w:val="00061864"/>
    <w:rsid w:val="0006377C"/>
    <w:rsid w:val="00067528"/>
    <w:rsid w:val="0007117B"/>
    <w:rsid w:val="00073070"/>
    <w:rsid w:val="00081B03"/>
    <w:rsid w:val="00081D78"/>
    <w:rsid w:val="00086D3F"/>
    <w:rsid w:val="00095A30"/>
    <w:rsid w:val="00096E44"/>
    <w:rsid w:val="00096E7D"/>
    <w:rsid w:val="000A300F"/>
    <w:rsid w:val="000A5510"/>
    <w:rsid w:val="000A5A70"/>
    <w:rsid w:val="000B022A"/>
    <w:rsid w:val="000B0384"/>
    <w:rsid w:val="000B4302"/>
    <w:rsid w:val="000B4844"/>
    <w:rsid w:val="000B74AD"/>
    <w:rsid w:val="000C0E2A"/>
    <w:rsid w:val="000C1A0F"/>
    <w:rsid w:val="000D02DA"/>
    <w:rsid w:val="000D0F04"/>
    <w:rsid w:val="000D67E4"/>
    <w:rsid w:val="000D72A1"/>
    <w:rsid w:val="000E2E9E"/>
    <w:rsid w:val="000F0021"/>
    <w:rsid w:val="000F156F"/>
    <w:rsid w:val="0010011A"/>
    <w:rsid w:val="001011B8"/>
    <w:rsid w:val="001033AE"/>
    <w:rsid w:val="00103950"/>
    <w:rsid w:val="00105124"/>
    <w:rsid w:val="00110AFE"/>
    <w:rsid w:val="001111A0"/>
    <w:rsid w:val="00111C0C"/>
    <w:rsid w:val="00111F54"/>
    <w:rsid w:val="00116509"/>
    <w:rsid w:val="00116522"/>
    <w:rsid w:val="00120E54"/>
    <w:rsid w:val="00122580"/>
    <w:rsid w:val="00127D24"/>
    <w:rsid w:val="00137E8B"/>
    <w:rsid w:val="00150A17"/>
    <w:rsid w:val="001550C1"/>
    <w:rsid w:val="001550CF"/>
    <w:rsid w:val="001603CC"/>
    <w:rsid w:val="00160908"/>
    <w:rsid w:val="001635E8"/>
    <w:rsid w:val="00170709"/>
    <w:rsid w:val="001724D6"/>
    <w:rsid w:val="00175084"/>
    <w:rsid w:val="001778AA"/>
    <w:rsid w:val="0018061E"/>
    <w:rsid w:val="00180793"/>
    <w:rsid w:val="00183027"/>
    <w:rsid w:val="00183993"/>
    <w:rsid w:val="00185BAD"/>
    <w:rsid w:val="00187178"/>
    <w:rsid w:val="001874D9"/>
    <w:rsid w:val="0019347E"/>
    <w:rsid w:val="00195789"/>
    <w:rsid w:val="001962BC"/>
    <w:rsid w:val="001A53A3"/>
    <w:rsid w:val="001A5879"/>
    <w:rsid w:val="001A590E"/>
    <w:rsid w:val="001B426E"/>
    <w:rsid w:val="001B4876"/>
    <w:rsid w:val="001C0B0A"/>
    <w:rsid w:val="001C0EAB"/>
    <w:rsid w:val="001C1F93"/>
    <w:rsid w:val="001C434C"/>
    <w:rsid w:val="001C58EF"/>
    <w:rsid w:val="001C6ACC"/>
    <w:rsid w:val="001D009E"/>
    <w:rsid w:val="001D115F"/>
    <w:rsid w:val="001D142D"/>
    <w:rsid w:val="001D5312"/>
    <w:rsid w:val="001D72C9"/>
    <w:rsid w:val="001E2B32"/>
    <w:rsid w:val="001F2CC6"/>
    <w:rsid w:val="001F3A05"/>
    <w:rsid w:val="001F5B0E"/>
    <w:rsid w:val="00206CF5"/>
    <w:rsid w:val="0021605D"/>
    <w:rsid w:val="00223671"/>
    <w:rsid w:val="00227650"/>
    <w:rsid w:val="00230ED5"/>
    <w:rsid w:val="00234594"/>
    <w:rsid w:val="00235761"/>
    <w:rsid w:val="00240A1B"/>
    <w:rsid w:val="002415F4"/>
    <w:rsid w:val="00243BA2"/>
    <w:rsid w:val="00250BE4"/>
    <w:rsid w:val="00251EA3"/>
    <w:rsid w:val="00253345"/>
    <w:rsid w:val="00254803"/>
    <w:rsid w:val="0025597D"/>
    <w:rsid w:val="00264817"/>
    <w:rsid w:val="00270C27"/>
    <w:rsid w:val="002744B9"/>
    <w:rsid w:val="0027566C"/>
    <w:rsid w:val="002758E4"/>
    <w:rsid w:val="00277B26"/>
    <w:rsid w:val="00277C42"/>
    <w:rsid w:val="00282B5E"/>
    <w:rsid w:val="002838D3"/>
    <w:rsid w:val="00284D4A"/>
    <w:rsid w:val="00284F4B"/>
    <w:rsid w:val="00291CC9"/>
    <w:rsid w:val="002932D4"/>
    <w:rsid w:val="00295B18"/>
    <w:rsid w:val="002A15F8"/>
    <w:rsid w:val="002A2D51"/>
    <w:rsid w:val="002A2DBE"/>
    <w:rsid w:val="002A30B7"/>
    <w:rsid w:val="002A72E8"/>
    <w:rsid w:val="002B53A7"/>
    <w:rsid w:val="002B53D0"/>
    <w:rsid w:val="002B6ADA"/>
    <w:rsid w:val="002B6E64"/>
    <w:rsid w:val="002C1F7C"/>
    <w:rsid w:val="002D0DC0"/>
    <w:rsid w:val="002D119F"/>
    <w:rsid w:val="002D18EE"/>
    <w:rsid w:val="002D41D1"/>
    <w:rsid w:val="002E60EB"/>
    <w:rsid w:val="002E7A2F"/>
    <w:rsid w:val="002F19E0"/>
    <w:rsid w:val="003003F0"/>
    <w:rsid w:val="00300931"/>
    <w:rsid w:val="00303085"/>
    <w:rsid w:val="00306E40"/>
    <w:rsid w:val="00316090"/>
    <w:rsid w:val="00330818"/>
    <w:rsid w:val="003349A9"/>
    <w:rsid w:val="00336977"/>
    <w:rsid w:val="0034065F"/>
    <w:rsid w:val="00341430"/>
    <w:rsid w:val="00343E79"/>
    <w:rsid w:val="00347B3C"/>
    <w:rsid w:val="00350868"/>
    <w:rsid w:val="00354801"/>
    <w:rsid w:val="003555B5"/>
    <w:rsid w:val="00360353"/>
    <w:rsid w:val="00360B50"/>
    <w:rsid w:val="0036642C"/>
    <w:rsid w:val="00377009"/>
    <w:rsid w:val="003772AA"/>
    <w:rsid w:val="00380B0E"/>
    <w:rsid w:val="003869FE"/>
    <w:rsid w:val="003908B1"/>
    <w:rsid w:val="00396453"/>
    <w:rsid w:val="00397829"/>
    <w:rsid w:val="003A2322"/>
    <w:rsid w:val="003B1E57"/>
    <w:rsid w:val="003B2B2D"/>
    <w:rsid w:val="003B2B3E"/>
    <w:rsid w:val="003B5420"/>
    <w:rsid w:val="003B77E7"/>
    <w:rsid w:val="003C5B04"/>
    <w:rsid w:val="003D4316"/>
    <w:rsid w:val="003D775C"/>
    <w:rsid w:val="003E1AB1"/>
    <w:rsid w:val="003E2E7F"/>
    <w:rsid w:val="003E45EA"/>
    <w:rsid w:val="003E670F"/>
    <w:rsid w:val="003F1B22"/>
    <w:rsid w:val="003F28CB"/>
    <w:rsid w:val="003F456F"/>
    <w:rsid w:val="00400A43"/>
    <w:rsid w:val="00405538"/>
    <w:rsid w:val="0041078B"/>
    <w:rsid w:val="004122E4"/>
    <w:rsid w:val="00420F82"/>
    <w:rsid w:val="00424030"/>
    <w:rsid w:val="004257B2"/>
    <w:rsid w:val="00431D56"/>
    <w:rsid w:val="00432422"/>
    <w:rsid w:val="00433B22"/>
    <w:rsid w:val="0043452F"/>
    <w:rsid w:val="004370DE"/>
    <w:rsid w:val="00437D4B"/>
    <w:rsid w:val="00440A45"/>
    <w:rsid w:val="00443508"/>
    <w:rsid w:val="00444033"/>
    <w:rsid w:val="004442BD"/>
    <w:rsid w:val="00447D1E"/>
    <w:rsid w:val="00447E80"/>
    <w:rsid w:val="004507BF"/>
    <w:rsid w:val="004516B2"/>
    <w:rsid w:val="00451E05"/>
    <w:rsid w:val="00453554"/>
    <w:rsid w:val="00454968"/>
    <w:rsid w:val="00457982"/>
    <w:rsid w:val="0046231A"/>
    <w:rsid w:val="004629AD"/>
    <w:rsid w:val="00463057"/>
    <w:rsid w:val="004630DE"/>
    <w:rsid w:val="004637E4"/>
    <w:rsid w:val="00464FEC"/>
    <w:rsid w:val="0046616D"/>
    <w:rsid w:val="00471068"/>
    <w:rsid w:val="0047338F"/>
    <w:rsid w:val="00476217"/>
    <w:rsid w:val="00480D14"/>
    <w:rsid w:val="00480F17"/>
    <w:rsid w:val="00482CA2"/>
    <w:rsid w:val="0048389D"/>
    <w:rsid w:val="004840DC"/>
    <w:rsid w:val="00484B54"/>
    <w:rsid w:val="00486870"/>
    <w:rsid w:val="00494502"/>
    <w:rsid w:val="00494867"/>
    <w:rsid w:val="0049702A"/>
    <w:rsid w:val="004A77D5"/>
    <w:rsid w:val="004B02E1"/>
    <w:rsid w:val="004B39CF"/>
    <w:rsid w:val="004C4869"/>
    <w:rsid w:val="004C52CA"/>
    <w:rsid w:val="004D0FB4"/>
    <w:rsid w:val="004D11A7"/>
    <w:rsid w:val="004D5FD5"/>
    <w:rsid w:val="004D6258"/>
    <w:rsid w:val="004E0CCB"/>
    <w:rsid w:val="004E3D74"/>
    <w:rsid w:val="004F002E"/>
    <w:rsid w:val="004F0219"/>
    <w:rsid w:val="004F06D8"/>
    <w:rsid w:val="004F1386"/>
    <w:rsid w:val="004F316A"/>
    <w:rsid w:val="004F7887"/>
    <w:rsid w:val="005007A8"/>
    <w:rsid w:val="005131D4"/>
    <w:rsid w:val="00516A8F"/>
    <w:rsid w:val="00516F35"/>
    <w:rsid w:val="00517E72"/>
    <w:rsid w:val="0052245C"/>
    <w:rsid w:val="00530270"/>
    <w:rsid w:val="00532798"/>
    <w:rsid w:val="005327F0"/>
    <w:rsid w:val="005328D1"/>
    <w:rsid w:val="005336DD"/>
    <w:rsid w:val="00540DE8"/>
    <w:rsid w:val="005419B0"/>
    <w:rsid w:val="00542BAF"/>
    <w:rsid w:val="00545280"/>
    <w:rsid w:val="00546945"/>
    <w:rsid w:val="005508C0"/>
    <w:rsid w:val="005547FB"/>
    <w:rsid w:val="0055692D"/>
    <w:rsid w:val="00560EA9"/>
    <w:rsid w:val="00563EB3"/>
    <w:rsid w:val="00564AAB"/>
    <w:rsid w:val="00566B60"/>
    <w:rsid w:val="00571400"/>
    <w:rsid w:val="00572D19"/>
    <w:rsid w:val="005742DD"/>
    <w:rsid w:val="0057445D"/>
    <w:rsid w:val="005744AA"/>
    <w:rsid w:val="00577F7E"/>
    <w:rsid w:val="0058040A"/>
    <w:rsid w:val="00587573"/>
    <w:rsid w:val="00593E41"/>
    <w:rsid w:val="00595A44"/>
    <w:rsid w:val="005A1739"/>
    <w:rsid w:val="005A1E6B"/>
    <w:rsid w:val="005A330B"/>
    <w:rsid w:val="005B4D05"/>
    <w:rsid w:val="005C00D1"/>
    <w:rsid w:val="005C5C1C"/>
    <w:rsid w:val="005C6BD4"/>
    <w:rsid w:val="005D1224"/>
    <w:rsid w:val="005D2F4A"/>
    <w:rsid w:val="005D4EFA"/>
    <w:rsid w:val="005D5F25"/>
    <w:rsid w:val="005E3881"/>
    <w:rsid w:val="005F0835"/>
    <w:rsid w:val="005F7829"/>
    <w:rsid w:val="00601446"/>
    <w:rsid w:val="0060384E"/>
    <w:rsid w:val="0061098F"/>
    <w:rsid w:val="006165B5"/>
    <w:rsid w:val="00617B4F"/>
    <w:rsid w:val="0062057A"/>
    <w:rsid w:val="00620BB3"/>
    <w:rsid w:val="00620FE7"/>
    <w:rsid w:val="00621707"/>
    <w:rsid w:val="00621E8B"/>
    <w:rsid w:val="00624ADE"/>
    <w:rsid w:val="0062501F"/>
    <w:rsid w:val="00626C40"/>
    <w:rsid w:val="0063074C"/>
    <w:rsid w:val="006345C7"/>
    <w:rsid w:val="0063601C"/>
    <w:rsid w:val="00640444"/>
    <w:rsid w:val="00640C01"/>
    <w:rsid w:val="006416AC"/>
    <w:rsid w:val="00642AD5"/>
    <w:rsid w:val="00643852"/>
    <w:rsid w:val="006440B7"/>
    <w:rsid w:val="006446D6"/>
    <w:rsid w:val="006447C1"/>
    <w:rsid w:val="006504AA"/>
    <w:rsid w:val="00651CB5"/>
    <w:rsid w:val="006646E8"/>
    <w:rsid w:val="00667185"/>
    <w:rsid w:val="006675FD"/>
    <w:rsid w:val="0067049E"/>
    <w:rsid w:val="006740A6"/>
    <w:rsid w:val="006741D1"/>
    <w:rsid w:val="00674554"/>
    <w:rsid w:val="006833EE"/>
    <w:rsid w:val="006850CC"/>
    <w:rsid w:val="0068558C"/>
    <w:rsid w:val="00686161"/>
    <w:rsid w:val="00693F8A"/>
    <w:rsid w:val="00694054"/>
    <w:rsid w:val="006943B8"/>
    <w:rsid w:val="006944E5"/>
    <w:rsid w:val="00695F31"/>
    <w:rsid w:val="00697168"/>
    <w:rsid w:val="006A1A9E"/>
    <w:rsid w:val="006A2CF5"/>
    <w:rsid w:val="006A5725"/>
    <w:rsid w:val="006B72DE"/>
    <w:rsid w:val="006C1AB5"/>
    <w:rsid w:val="006C41B5"/>
    <w:rsid w:val="006C72DA"/>
    <w:rsid w:val="006D42CF"/>
    <w:rsid w:val="006D5CE9"/>
    <w:rsid w:val="006E0B7E"/>
    <w:rsid w:val="006E199D"/>
    <w:rsid w:val="006E66F5"/>
    <w:rsid w:val="006F20E0"/>
    <w:rsid w:val="006F50D2"/>
    <w:rsid w:val="0070111D"/>
    <w:rsid w:val="00704679"/>
    <w:rsid w:val="00704C2C"/>
    <w:rsid w:val="007061D3"/>
    <w:rsid w:val="007074CB"/>
    <w:rsid w:val="00707999"/>
    <w:rsid w:val="0071135A"/>
    <w:rsid w:val="00712604"/>
    <w:rsid w:val="00714655"/>
    <w:rsid w:val="00715BE6"/>
    <w:rsid w:val="00721E5F"/>
    <w:rsid w:val="00724219"/>
    <w:rsid w:val="00724B1B"/>
    <w:rsid w:val="00725822"/>
    <w:rsid w:val="007263A9"/>
    <w:rsid w:val="00731D80"/>
    <w:rsid w:val="0074239A"/>
    <w:rsid w:val="00745344"/>
    <w:rsid w:val="00746506"/>
    <w:rsid w:val="00746EFC"/>
    <w:rsid w:val="00747A0C"/>
    <w:rsid w:val="00752220"/>
    <w:rsid w:val="00756BB3"/>
    <w:rsid w:val="00760D62"/>
    <w:rsid w:val="0076113C"/>
    <w:rsid w:val="00762D3A"/>
    <w:rsid w:val="00763253"/>
    <w:rsid w:val="00764E3E"/>
    <w:rsid w:val="007673A6"/>
    <w:rsid w:val="00770A84"/>
    <w:rsid w:val="00783C6A"/>
    <w:rsid w:val="00785EDB"/>
    <w:rsid w:val="00793971"/>
    <w:rsid w:val="00795956"/>
    <w:rsid w:val="007960ED"/>
    <w:rsid w:val="00796BCF"/>
    <w:rsid w:val="007972B9"/>
    <w:rsid w:val="007B38DF"/>
    <w:rsid w:val="007B41BB"/>
    <w:rsid w:val="007B7BF5"/>
    <w:rsid w:val="007C2C76"/>
    <w:rsid w:val="007C3E49"/>
    <w:rsid w:val="007C4BB0"/>
    <w:rsid w:val="007D16D5"/>
    <w:rsid w:val="007D309E"/>
    <w:rsid w:val="007D3479"/>
    <w:rsid w:val="007D481A"/>
    <w:rsid w:val="007D6567"/>
    <w:rsid w:val="007D6CFE"/>
    <w:rsid w:val="007D7E5C"/>
    <w:rsid w:val="007E12BB"/>
    <w:rsid w:val="007E3A61"/>
    <w:rsid w:val="007E62FD"/>
    <w:rsid w:val="007E77A6"/>
    <w:rsid w:val="007F0005"/>
    <w:rsid w:val="00800C3C"/>
    <w:rsid w:val="00802438"/>
    <w:rsid w:val="00807BCC"/>
    <w:rsid w:val="008157DB"/>
    <w:rsid w:val="008219A6"/>
    <w:rsid w:val="00823E01"/>
    <w:rsid w:val="0083396C"/>
    <w:rsid w:val="00842972"/>
    <w:rsid w:val="00843500"/>
    <w:rsid w:val="0084640A"/>
    <w:rsid w:val="00847DA3"/>
    <w:rsid w:val="008509CB"/>
    <w:rsid w:val="00850FAC"/>
    <w:rsid w:val="00852145"/>
    <w:rsid w:val="00852B97"/>
    <w:rsid w:val="0086037A"/>
    <w:rsid w:val="008639D0"/>
    <w:rsid w:val="00865802"/>
    <w:rsid w:val="00865BEB"/>
    <w:rsid w:val="00866A26"/>
    <w:rsid w:val="008756E8"/>
    <w:rsid w:val="00880971"/>
    <w:rsid w:val="008914C1"/>
    <w:rsid w:val="00892DEA"/>
    <w:rsid w:val="00894892"/>
    <w:rsid w:val="008954A1"/>
    <w:rsid w:val="008A098D"/>
    <w:rsid w:val="008A1BBC"/>
    <w:rsid w:val="008A30ED"/>
    <w:rsid w:val="008A72A0"/>
    <w:rsid w:val="008B3429"/>
    <w:rsid w:val="008B41A6"/>
    <w:rsid w:val="008B61E6"/>
    <w:rsid w:val="008C2BB5"/>
    <w:rsid w:val="008C5BCC"/>
    <w:rsid w:val="008C6D13"/>
    <w:rsid w:val="008C7D5C"/>
    <w:rsid w:val="008D2391"/>
    <w:rsid w:val="008D2564"/>
    <w:rsid w:val="008D569E"/>
    <w:rsid w:val="008D6A6F"/>
    <w:rsid w:val="008D73E5"/>
    <w:rsid w:val="008E0503"/>
    <w:rsid w:val="008E2CE4"/>
    <w:rsid w:val="008E322E"/>
    <w:rsid w:val="008E50AD"/>
    <w:rsid w:val="008E50B3"/>
    <w:rsid w:val="008E70BE"/>
    <w:rsid w:val="008E73F7"/>
    <w:rsid w:val="008E76D5"/>
    <w:rsid w:val="008F3D23"/>
    <w:rsid w:val="008F5DDE"/>
    <w:rsid w:val="008F649B"/>
    <w:rsid w:val="00902117"/>
    <w:rsid w:val="009023B8"/>
    <w:rsid w:val="00904DD0"/>
    <w:rsid w:val="009056E0"/>
    <w:rsid w:val="00905831"/>
    <w:rsid w:val="0091134D"/>
    <w:rsid w:val="00917419"/>
    <w:rsid w:val="00917E55"/>
    <w:rsid w:val="0092001D"/>
    <w:rsid w:val="009207C9"/>
    <w:rsid w:val="009273F6"/>
    <w:rsid w:val="00930F42"/>
    <w:rsid w:val="00931AAE"/>
    <w:rsid w:val="00932584"/>
    <w:rsid w:val="00933C8D"/>
    <w:rsid w:val="00940A01"/>
    <w:rsid w:val="00943B05"/>
    <w:rsid w:val="009448D6"/>
    <w:rsid w:val="0094526B"/>
    <w:rsid w:val="0094660C"/>
    <w:rsid w:val="0094726A"/>
    <w:rsid w:val="00947707"/>
    <w:rsid w:val="00951E55"/>
    <w:rsid w:val="00953CA7"/>
    <w:rsid w:val="00960723"/>
    <w:rsid w:val="009662FF"/>
    <w:rsid w:val="00977D80"/>
    <w:rsid w:val="00981FDC"/>
    <w:rsid w:val="00984C8C"/>
    <w:rsid w:val="009851A4"/>
    <w:rsid w:val="009853B2"/>
    <w:rsid w:val="0099141C"/>
    <w:rsid w:val="009921CC"/>
    <w:rsid w:val="009922F2"/>
    <w:rsid w:val="0099582E"/>
    <w:rsid w:val="009A1687"/>
    <w:rsid w:val="009A19D5"/>
    <w:rsid w:val="009A4016"/>
    <w:rsid w:val="009A769D"/>
    <w:rsid w:val="009A7870"/>
    <w:rsid w:val="009B0ACF"/>
    <w:rsid w:val="009B579E"/>
    <w:rsid w:val="009B64DA"/>
    <w:rsid w:val="009C32A0"/>
    <w:rsid w:val="009C3CC0"/>
    <w:rsid w:val="009C4A43"/>
    <w:rsid w:val="009C609D"/>
    <w:rsid w:val="009C6E75"/>
    <w:rsid w:val="009D2B0B"/>
    <w:rsid w:val="009D32A8"/>
    <w:rsid w:val="009D47FE"/>
    <w:rsid w:val="009D56C2"/>
    <w:rsid w:val="009D69E5"/>
    <w:rsid w:val="009E3FEB"/>
    <w:rsid w:val="009E48BB"/>
    <w:rsid w:val="009E5A54"/>
    <w:rsid w:val="009E5C2A"/>
    <w:rsid w:val="009E675E"/>
    <w:rsid w:val="009E6DFD"/>
    <w:rsid w:val="009E79E4"/>
    <w:rsid w:val="009F0600"/>
    <w:rsid w:val="009F36C4"/>
    <w:rsid w:val="009F5516"/>
    <w:rsid w:val="009F5823"/>
    <w:rsid w:val="009F5B43"/>
    <w:rsid w:val="009F65AA"/>
    <w:rsid w:val="00A027C1"/>
    <w:rsid w:val="00A02C83"/>
    <w:rsid w:val="00A101EB"/>
    <w:rsid w:val="00A152B6"/>
    <w:rsid w:val="00A205CC"/>
    <w:rsid w:val="00A20C2F"/>
    <w:rsid w:val="00A214AD"/>
    <w:rsid w:val="00A26EF3"/>
    <w:rsid w:val="00A320A2"/>
    <w:rsid w:val="00A34A0C"/>
    <w:rsid w:val="00A4168F"/>
    <w:rsid w:val="00A506AA"/>
    <w:rsid w:val="00A50EF4"/>
    <w:rsid w:val="00A51E2D"/>
    <w:rsid w:val="00A53F22"/>
    <w:rsid w:val="00A53F90"/>
    <w:rsid w:val="00A56EC6"/>
    <w:rsid w:val="00A6393B"/>
    <w:rsid w:val="00A6639B"/>
    <w:rsid w:val="00A66E67"/>
    <w:rsid w:val="00A67A33"/>
    <w:rsid w:val="00A7072C"/>
    <w:rsid w:val="00A751E3"/>
    <w:rsid w:val="00A803AF"/>
    <w:rsid w:val="00A83560"/>
    <w:rsid w:val="00A84252"/>
    <w:rsid w:val="00A92FA9"/>
    <w:rsid w:val="00A94ABC"/>
    <w:rsid w:val="00A9632E"/>
    <w:rsid w:val="00A9651D"/>
    <w:rsid w:val="00AA05C3"/>
    <w:rsid w:val="00AA28A0"/>
    <w:rsid w:val="00AA3407"/>
    <w:rsid w:val="00AA3A37"/>
    <w:rsid w:val="00AA62CD"/>
    <w:rsid w:val="00AA6CD6"/>
    <w:rsid w:val="00AB0BBA"/>
    <w:rsid w:val="00AB4460"/>
    <w:rsid w:val="00AB504B"/>
    <w:rsid w:val="00AB67FF"/>
    <w:rsid w:val="00AB762A"/>
    <w:rsid w:val="00AB7B2F"/>
    <w:rsid w:val="00AC02E5"/>
    <w:rsid w:val="00AC1AA9"/>
    <w:rsid w:val="00AC27DB"/>
    <w:rsid w:val="00AC2930"/>
    <w:rsid w:val="00AC5316"/>
    <w:rsid w:val="00AD2943"/>
    <w:rsid w:val="00AD5BCF"/>
    <w:rsid w:val="00AD6323"/>
    <w:rsid w:val="00AE2287"/>
    <w:rsid w:val="00AE56BD"/>
    <w:rsid w:val="00AE6C6F"/>
    <w:rsid w:val="00AF0B52"/>
    <w:rsid w:val="00AF131D"/>
    <w:rsid w:val="00AF25CC"/>
    <w:rsid w:val="00B01D58"/>
    <w:rsid w:val="00B07C95"/>
    <w:rsid w:val="00B11021"/>
    <w:rsid w:val="00B16788"/>
    <w:rsid w:val="00B20101"/>
    <w:rsid w:val="00B2318E"/>
    <w:rsid w:val="00B238A3"/>
    <w:rsid w:val="00B279B7"/>
    <w:rsid w:val="00B305F5"/>
    <w:rsid w:val="00B37A84"/>
    <w:rsid w:val="00B40654"/>
    <w:rsid w:val="00B41A73"/>
    <w:rsid w:val="00B41F31"/>
    <w:rsid w:val="00B537C6"/>
    <w:rsid w:val="00B53B15"/>
    <w:rsid w:val="00B553AD"/>
    <w:rsid w:val="00B64285"/>
    <w:rsid w:val="00B6498D"/>
    <w:rsid w:val="00B65378"/>
    <w:rsid w:val="00B73664"/>
    <w:rsid w:val="00B758FC"/>
    <w:rsid w:val="00B760F1"/>
    <w:rsid w:val="00B8151B"/>
    <w:rsid w:val="00B851FA"/>
    <w:rsid w:val="00B85DFC"/>
    <w:rsid w:val="00B904BC"/>
    <w:rsid w:val="00B91E38"/>
    <w:rsid w:val="00B96BB9"/>
    <w:rsid w:val="00B97570"/>
    <w:rsid w:val="00BA0DDC"/>
    <w:rsid w:val="00BA0F9B"/>
    <w:rsid w:val="00BA3BE1"/>
    <w:rsid w:val="00BA5A37"/>
    <w:rsid w:val="00BA5F63"/>
    <w:rsid w:val="00BA6F7F"/>
    <w:rsid w:val="00BB1FF6"/>
    <w:rsid w:val="00BB45BD"/>
    <w:rsid w:val="00BB6535"/>
    <w:rsid w:val="00BC0269"/>
    <w:rsid w:val="00BC0628"/>
    <w:rsid w:val="00BC2680"/>
    <w:rsid w:val="00BC2F1A"/>
    <w:rsid w:val="00BC4F63"/>
    <w:rsid w:val="00BD24D4"/>
    <w:rsid w:val="00BE0779"/>
    <w:rsid w:val="00BE4CF9"/>
    <w:rsid w:val="00BE6271"/>
    <w:rsid w:val="00BE74BB"/>
    <w:rsid w:val="00BF06BA"/>
    <w:rsid w:val="00BF4855"/>
    <w:rsid w:val="00BF70BC"/>
    <w:rsid w:val="00BF75A9"/>
    <w:rsid w:val="00BF7BDE"/>
    <w:rsid w:val="00C03950"/>
    <w:rsid w:val="00C06F89"/>
    <w:rsid w:val="00C10B4D"/>
    <w:rsid w:val="00C10FE7"/>
    <w:rsid w:val="00C20531"/>
    <w:rsid w:val="00C21A68"/>
    <w:rsid w:val="00C23685"/>
    <w:rsid w:val="00C30C0F"/>
    <w:rsid w:val="00C356CA"/>
    <w:rsid w:val="00C45914"/>
    <w:rsid w:val="00C4737C"/>
    <w:rsid w:val="00C5182D"/>
    <w:rsid w:val="00C57D64"/>
    <w:rsid w:val="00C66744"/>
    <w:rsid w:val="00C67198"/>
    <w:rsid w:val="00C7529B"/>
    <w:rsid w:val="00C80DFA"/>
    <w:rsid w:val="00C84AC5"/>
    <w:rsid w:val="00C851C2"/>
    <w:rsid w:val="00C86274"/>
    <w:rsid w:val="00C8691B"/>
    <w:rsid w:val="00C87918"/>
    <w:rsid w:val="00C903A5"/>
    <w:rsid w:val="00C95F8F"/>
    <w:rsid w:val="00C979EC"/>
    <w:rsid w:val="00CA0BD9"/>
    <w:rsid w:val="00CA12E2"/>
    <w:rsid w:val="00CA2493"/>
    <w:rsid w:val="00CA30C6"/>
    <w:rsid w:val="00CA7363"/>
    <w:rsid w:val="00CA7613"/>
    <w:rsid w:val="00CA7FC4"/>
    <w:rsid w:val="00CB0A3B"/>
    <w:rsid w:val="00CB0C6F"/>
    <w:rsid w:val="00CB228A"/>
    <w:rsid w:val="00CB2E47"/>
    <w:rsid w:val="00CC0861"/>
    <w:rsid w:val="00CC4DA9"/>
    <w:rsid w:val="00CC5190"/>
    <w:rsid w:val="00CD160F"/>
    <w:rsid w:val="00CD2CEF"/>
    <w:rsid w:val="00CD469B"/>
    <w:rsid w:val="00CD4E02"/>
    <w:rsid w:val="00CD60BF"/>
    <w:rsid w:val="00CD78BA"/>
    <w:rsid w:val="00CE0700"/>
    <w:rsid w:val="00CE2996"/>
    <w:rsid w:val="00CE2D83"/>
    <w:rsid w:val="00CF4E70"/>
    <w:rsid w:val="00D0293C"/>
    <w:rsid w:val="00D041AD"/>
    <w:rsid w:val="00D04BE1"/>
    <w:rsid w:val="00D061B8"/>
    <w:rsid w:val="00D06DEB"/>
    <w:rsid w:val="00D077FD"/>
    <w:rsid w:val="00D11B6E"/>
    <w:rsid w:val="00D124E2"/>
    <w:rsid w:val="00D128EC"/>
    <w:rsid w:val="00D12ED0"/>
    <w:rsid w:val="00D166DC"/>
    <w:rsid w:val="00D22E64"/>
    <w:rsid w:val="00D240CA"/>
    <w:rsid w:val="00D254C5"/>
    <w:rsid w:val="00D25FBE"/>
    <w:rsid w:val="00D26C1B"/>
    <w:rsid w:val="00D301C7"/>
    <w:rsid w:val="00D37A5D"/>
    <w:rsid w:val="00D40A20"/>
    <w:rsid w:val="00D41592"/>
    <w:rsid w:val="00D41EF2"/>
    <w:rsid w:val="00D4503D"/>
    <w:rsid w:val="00D4639B"/>
    <w:rsid w:val="00D4719A"/>
    <w:rsid w:val="00D50421"/>
    <w:rsid w:val="00D50FD4"/>
    <w:rsid w:val="00D56A85"/>
    <w:rsid w:val="00D57182"/>
    <w:rsid w:val="00D60D37"/>
    <w:rsid w:val="00D64605"/>
    <w:rsid w:val="00D6503F"/>
    <w:rsid w:val="00D72432"/>
    <w:rsid w:val="00D8040B"/>
    <w:rsid w:val="00D83B21"/>
    <w:rsid w:val="00D86359"/>
    <w:rsid w:val="00D905C4"/>
    <w:rsid w:val="00D926D0"/>
    <w:rsid w:val="00D95156"/>
    <w:rsid w:val="00DA20C1"/>
    <w:rsid w:val="00DA47EB"/>
    <w:rsid w:val="00DA6D3D"/>
    <w:rsid w:val="00DB1F20"/>
    <w:rsid w:val="00DB6198"/>
    <w:rsid w:val="00DC3F83"/>
    <w:rsid w:val="00DC4CEE"/>
    <w:rsid w:val="00DC67AB"/>
    <w:rsid w:val="00DC752B"/>
    <w:rsid w:val="00DC7803"/>
    <w:rsid w:val="00DD0E88"/>
    <w:rsid w:val="00DD553C"/>
    <w:rsid w:val="00DE1630"/>
    <w:rsid w:val="00DE6DED"/>
    <w:rsid w:val="00DE7989"/>
    <w:rsid w:val="00DF0246"/>
    <w:rsid w:val="00DF0564"/>
    <w:rsid w:val="00DF072B"/>
    <w:rsid w:val="00DF35DF"/>
    <w:rsid w:val="00DF3DDA"/>
    <w:rsid w:val="00DF4C28"/>
    <w:rsid w:val="00DF68A1"/>
    <w:rsid w:val="00DF71E1"/>
    <w:rsid w:val="00E00293"/>
    <w:rsid w:val="00E06C0E"/>
    <w:rsid w:val="00E13A09"/>
    <w:rsid w:val="00E142D1"/>
    <w:rsid w:val="00E14D6F"/>
    <w:rsid w:val="00E20199"/>
    <w:rsid w:val="00E220C5"/>
    <w:rsid w:val="00E30585"/>
    <w:rsid w:val="00E35D86"/>
    <w:rsid w:val="00E40847"/>
    <w:rsid w:val="00E4380A"/>
    <w:rsid w:val="00E57D92"/>
    <w:rsid w:val="00E60395"/>
    <w:rsid w:val="00E60FB7"/>
    <w:rsid w:val="00E61E59"/>
    <w:rsid w:val="00E628E4"/>
    <w:rsid w:val="00E676CE"/>
    <w:rsid w:val="00E70568"/>
    <w:rsid w:val="00E70608"/>
    <w:rsid w:val="00E712BD"/>
    <w:rsid w:val="00E724B7"/>
    <w:rsid w:val="00E727C0"/>
    <w:rsid w:val="00E73D5D"/>
    <w:rsid w:val="00E75F9C"/>
    <w:rsid w:val="00E776EC"/>
    <w:rsid w:val="00E85473"/>
    <w:rsid w:val="00E861C6"/>
    <w:rsid w:val="00E91A4E"/>
    <w:rsid w:val="00E978C9"/>
    <w:rsid w:val="00EA1691"/>
    <w:rsid w:val="00EA1AAC"/>
    <w:rsid w:val="00EB0ACE"/>
    <w:rsid w:val="00EB220E"/>
    <w:rsid w:val="00EB4AE2"/>
    <w:rsid w:val="00EB5727"/>
    <w:rsid w:val="00EC0280"/>
    <w:rsid w:val="00EC5FAB"/>
    <w:rsid w:val="00ED0F99"/>
    <w:rsid w:val="00ED3CE5"/>
    <w:rsid w:val="00ED43D5"/>
    <w:rsid w:val="00EE531B"/>
    <w:rsid w:val="00EE6E22"/>
    <w:rsid w:val="00EE7FD5"/>
    <w:rsid w:val="00EF08E9"/>
    <w:rsid w:val="00EF309C"/>
    <w:rsid w:val="00EF4CB8"/>
    <w:rsid w:val="00EF616F"/>
    <w:rsid w:val="00F00400"/>
    <w:rsid w:val="00F01B1F"/>
    <w:rsid w:val="00F06A76"/>
    <w:rsid w:val="00F1247C"/>
    <w:rsid w:val="00F12825"/>
    <w:rsid w:val="00F139E4"/>
    <w:rsid w:val="00F16729"/>
    <w:rsid w:val="00F170D8"/>
    <w:rsid w:val="00F2058B"/>
    <w:rsid w:val="00F25CE2"/>
    <w:rsid w:val="00F337E7"/>
    <w:rsid w:val="00F349B3"/>
    <w:rsid w:val="00F37212"/>
    <w:rsid w:val="00F41E48"/>
    <w:rsid w:val="00F4253F"/>
    <w:rsid w:val="00F448FE"/>
    <w:rsid w:val="00F46D1E"/>
    <w:rsid w:val="00F50883"/>
    <w:rsid w:val="00F548EC"/>
    <w:rsid w:val="00F54ECC"/>
    <w:rsid w:val="00F5659F"/>
    <w:rsid w:val="00F56B51"/>
    <w:rsid w:val="00F56C9C"/>
    <w:rsid w:val="00F61D22"/>
    <w:rsid w:val="00F646C7"/>
    <w:rsid w:val="00F67564"/>
    <w:rsid w:val="00F76796"/>
    <w:rsid w:val="00F80928"/>
    <w:rsid w:val="00F87A6C"/>
    <w:rsid w:val="00F952B0"/>
    <w:rsid w:val="00F972B1"/>
    <w:rsid w:val="00FA1DE4"/>
    <w:rsid w:val="00FA440E"/>
    <w:rsid w:val="00FA5CB3"/>
    <w:rsid w:val="00FA62A6"/>
    <w:rsid w:val="00FA6E92"/>
    <w:rsid w:val="00FA7083"/>
    <w:rsid w:val="00FB6B79"/>
    <w:rsid w:val="00FC043F"/>
    <w:rsid w:val="00FC094D"/>
    <w:rsid w:val="00FC3168"/>
    <w:rsid w:val="00FD0808"/>
    <w:rsid w:val="00FD200A"/>
    <w:rsid w:val="00FD3AB3"/>
    <w:rsid w:val="00FD5BA5"/>
    <w:rsid w:val="00FD6E0F"/>
    <w:rsid w:val="00FE0B92"/>
    <w:rsid w:val="00FE6FC9"/>
    <w:rsid w:val="00FF0B2F"/>
    <w:rsid w:val="00FF2647"/>
    <w:rsid w:val="00FF3E2C"/>
    <w:rsid w:val="00FF60E1"/>
    <w:rsid w:val="00FF6DC8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C3F9F"/>
  <w15:chartTrackingRefBased/>
  <w15:docId w15:val="{3F31DC60-8E34-4749-B2F5-B9591537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2441"/>
    <w:rPr>
      <w:rFonts w:ascii="Univers Light" w:hAnsi="Univers Light"/>
    </w:rPr>
  </w:style>
  <w:style w:type="paragraph" w:styleId="Kop2">
    <w:name w:val="heading 2"/>
    <w:basedOn w:val="Standaard"/>
    <w:link w:val="Kop2Char"/>
    <w:uiPriority w:val="9"/>
    <w:qFormat/>
    <w:rsid w:val="005C0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38D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36D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336D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E61E59"/>
    <w:rPr>
      <w:rFonts w:ascii="Times New Roman" w:hAnsi="Times New Roman"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A21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14AD"/>
  </w:style>
  <w:style w:type="paragraph" w:styleId="Voettekst">
    <w:name w:val="footer"/>
    <w:basedOn w:val="Standaard"/>
    <w:link w:val="VoettekstChar"/>
    <w:uiPriority w:val="99"/>
    <w:unhideWhenUsed/>
    <w:rsid w:val="00A21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14AD"/>
  </w:style>
  <w:style w:type="character" w:styleId="Verwijzingopmerking">
    <w:name w:val="annotation reference"/>
    <w:basedOn w:val="Standaardalinea-lettertype"/>
    <w:uiPriority w:val="99"/>
    <w:semiHidden/>
    <w:unhideWhenUsed/>
    <w:rsid w:val="00516A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16A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16A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6A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6A8F"/>
    <w:rPr>
      <w:b/>
      <w:bCs/>
      <w:sz w:val="20"/>
      <w:szCs w:val="20"/>
    </w:rPr>
  </w:style>
  <w:style w:type="paragraph" w:customStyle="1" w:styleId="Vet">
    <w:name w:val="Vet"/>
    <w:basedOn w:val="Standaard"/>
    <w:link w:val="VetChar"/>
    <w:qFormat/>
    <w:rsid w:val="00175084"/>
    <w:rPr>
      <w:rFonts w:ascii="Univers LT CYR 45 Light" w:hAnsi="Univers LT CYR 45 Light"/>
      <w:b/>
      <w:bCs/>
    </w:rPr>
  </w:style>
  <w:style w:type="character" w:customStyle="1" w:styleId="VetChar">
    <w:name w:val="Vet Char"/>
    <w:basedOn w:val="Standaardalinea-lettertype"/>
    <w:link w:val="Vet"/>
    <w:rsid w:val="00175084"/>
    <w:rPr>
      <w:rFonts w:ascii="Univers LT CYR 45 Light" w:hAnsi="Univers LT CYR 45 Light"/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5C00D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hiddenspellerror">
    <w:name w:val="hiddenspellerror"/>
    <w:basedOn w:val="Standaardalinea-lettertype"/>
    <w:rsid w:val="00DD0E88"/>
  </w:style>
  <w:style w:type="character" w:customStyle="1" w:styleId="hiddengrammarerror">
    <w:name w:val="hiddengrammarerror"/>
    <w:basedOn w:val="Standaardalinea-lettertype"/>
    <w:rsid w:val="00DD0E88"/>
  </w:style>
  <w:style w:type="paragraph" w:customStyle="1" w:styleId="Basisalinea">
    <w:name w:val="[Basisalinea]"/>
    <w:basedOn w:val="Standaard"/>
    <w:uiPriority w:val="99"/>
    <w:rsid w:val="00AA340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ormaltextrun">
    <w:name w:val="normaltextrun"/>
    <w:basedOn w:val="Standaardalinea-lettertype"/>
    <w:rsid w:val="00977D80"/>
  </w:style>
  <w:style w:type="character" w:customStyle="1" w:styleId="scxw110259044">
    <w:name w:val="scxw110259044"/>
    <w:basedOn w:val="Standaardalinea-lettertype"/>
    <w:rsid w:val="00977D80"/>
  </w:style>
  <w:style w:type="character" w:customStyle="1" w:styleId="spellingerror">
    <w:name w:val="spellingerror"/>
    <w:basedOn w:val="Standaardalinea-lettertype"/>
    <w:rsid w:val="00977D80"/>
  </w:style>
  <w:style w:type="character" w:customStyle="1" w:styleId="contextualspellingandgrammarerror">
    <w:name w:val="contextualspellingandgrammarerror"/>
    <w:basedOn w:val="Standaardalinea-lettertype"/>
    <w:rsid w:val="00977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echem.n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chemgroup.sharepoint.com/sites/Marketing-NL/Shared%20Documents/Ted%20-%20Techem%20energy%20dashboard/Onboarding%20bestanden%20voor%20de%20klant/Brief-mail/www.mijnted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a63ed1-230f-4175-aa47-7eaa89efbfc4">
      <UserInfo>
        <DisplayName>van Loo, Maikel</DisplayName>
        <AccountId>14</AccountId>
        <AccountType/>
      </UserInfo>
      <UserInfo>
        <DisplayName>ten Hoorn, Jeroen</DisplayName>
        <AccountId>25</AccountId>
        <AccountType/>
      </UserInfo>
      <UserInfo>
        <DisplayName>van Velzen, Mirjam</DisplayName>
        <AccountId>15</AccountId>
        <AccountType/>
      </UserInfo>
      <UserInfo>
        <DisplayName>van Ingen, Dennis</DisplayName>
        <AccountId>23</AccountId>
        <AccountType/>
      </UserInfo>
    </SharedWithUsers>
    <lcf76f155ced4ddcb4097134ff3c332f xmlns="634e1e0a-e419-49b1-b857-b3a640af2831">
      <Terms xmlns="http://schemas.microsoft.com/office/infopath/2007/PartnerControls"/>
    </lcf76f155ced4ddcb4097134ff3c332f>
    <TaxCatchAll xmlns="2e142605-dedf-4491-82c2-bb5fab8906f1" xsi:nil="true"/>
  </documentManagement>
</p:properties>
</file>

<file path=customXml/item2.xml><?xml version="1.0" encoding="utf-8"?>
<?mso-contentType ?>
<SharedContentType xmlns="Microsoft.SharePoint.Taxonomy.ContentTypeSync" SourceId="0b0099ef-2bbe-429e-8397-74a8424c81fb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9A0298EF8224EBD309470A90D25D1" ma:contentTypeVersion="21" ma:contentTypeDescription="Een nieuw document maken." ma:contentTypeScope="" ma:versionID="af10436eeb8b64a2beed4b8fd7b430d7">
  <xsd:schema xmlns:xsd="http://www.w3.org/2001/XMLSchema" xmlns:xs="http://www.w3.org/2001/XMLSchema" xmlns:p="http://schemas.microsoft.com/office/2006/metadata/properties" xmlns:ns2="2e142605-dedf-4491-82c2-bb5fab8906f1" xmlns:ns3="634e1e0a-e419-49b1-b857-b3a640af2831" xmlns:ns4="1aa63ed1-230f-4175-aa47-7eaa89efbfc4" targetNamespace="http://schemas.microsoft.com/office/2006/metadata/properties" ma:root="true" ma:fieldsID="9766b9decfa8c9e05611ff09fbc8fd61" ns2:_="" ns3:_="" ns4:_="">
    <xsd:import namespace="2e142605-dedf-4491-82c2-bb5fab8906f1"/>
    <xsd:import namespace="634e1e0a-e419-49b1-b857-b3a640af2831"/>
    <xsd:import namespace="1aa63ed1-230f-4175-aa47-7eaa89efbf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42605-dedf-4491-82c2-bb5fab8906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63831d83-3637-4b2d-b179-0bd7d40c63fe}" ma:internalName="TaxCatchAll" ma:showField="CatchAllData" ma:web="1aa63ed1-230f-4175-aa47-7eaa89efbf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e1e0a-e419-49b1-b857-b3a640af2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0b0099ef-2bbe-429e-8397-74a8424c81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63ed1-230f-4175-aa47-7eaa89efbfc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C51D9-1750-43DC-9CC8-82EFE6EEC391}">
  <ds:schemaRefs>
    <ds:schemaRef ds:uri="http://schemas.microsoft.com/office/2006/metadata/properties"/>
    <ds:schemaRef ds:uri="http://schemas.microsoft.com/office/infopath/2007/PartnerControls"/>
    <ds:schemaRef ds:uri="1aa63ed1-230f-4175-aa47-7eaa89efbfc4"/>
    <ds:schemaRef ds:uri="634e1e0a-e419-49b1-b857-b3a640af2831"/>
    <ds:schemaRef ds:uri="2e142605-dedf-4491-82c2-bb5fab8906f1"/>
  </ds:schemaRefs>
</ds:datastoreItem>
</file>

<file path=customXml/itemProps2.xml><?xml version="1.0" encoding="utf-8"?>
<ds:datastoreItem xmlns:ds="http://schemas.openxmlformats.org/officeDocument/2006/customXml" ds:itemID="{887B0A32-A330-423B-83CF-76F78B6A40A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174E58D-84F0-4E0D-BC1F-32459F6294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10BE7D6-F97E-4604-A872-C42223B845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3FF8AC-A62E-408A-923A-7502646B0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42605-dedf-4491-82c2-bb5fab8906f1"/>
    <ds:schemaRef ds:uri="634e1e0a-e419-49b1-b857-b3a640af2831"/>
    <ds:schemaRef ds:uri="1aa63ed1-230f-4175-aa47-7eaa89efb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Velzen, Mirjam</dc:creator>
  <cp:keywords/>
  <dc:description/>
  <cp:lastModifiedBy>van Velzen, Mirjam</cp:lastModifiedBy>
  <cp:revision>5</cp:revision>
  <cp:lastPrinted>2022-06-30T06:45:00Z</cp:lastPrinted>
  <dcterms:created xsi:type="dcterms:W3CDTF">2024-04-25T12:46:00Z</dcterms:created>
  <dcterms:modified xsi:type="dcterms:W3CDTF">2024-04-25T12:50:00Z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0x0101000219A0298EF8224EBD309470A90D25D1</vt:lpwstr>
  </property>
  <property fmtid="{D5CDD505-2E9C-101B-9397-08002B2CF9AE}" pid="3" name="MediaServiceImageTags">
    <vt:lpwstr/>
  </property>
  <property fmtid="{D5CDD505-2E9C-101B-9397-08002B2CF9AE}" pid="4" name="MSIP_Label_d51f368b-7dd9-4732-9e98-5ef3847f90fc_Enabled">
    <vt:lpwstr>true</vt:lpwstr>
  </property>
  <property fmtid="{D5CDD505-2E9C-101B-9397-08002B2CF9AE}" pid="5" name="MSIP_Label_d51f368b-7dd9-4732-9e98-5ef3847f90fc_SetDate">
    <vt:lpwstr>2023-01-19T12:33:40Z</vt:lpwstr>
  </property>
  <property fmtid="{D5CDD505-2E9C-101B-9397-08002B2CF9AE}" pid="6" name="MSIP_Label_d51f368b-7dd9-4732-9e98-5ef3847f90fc_Method">
    <vt:lpwstr>Privileged</vt:lpwstr>
  </property>
  <property fmtid="{D5CDD505-2E9C-101B-9397-08002B2CF9AE}" pid="7" name="MSIP_Label_d51f368b-7dd9-4732-9e98-5ef3847f90fc_Name">
    <vt:lpwstr>Internal</vt:lpwstr>
  </property>
  <property fmtid="{D5CDD505-2E9C-101B-9397-08002B2CF9AE}" pid="8" name="MSIP_Label_d51f368b-7dd9-4732-9e98-5ef3847f90fc_SiteId">
    <vt:lpwstr>47cece2d-9b09-4680-94f4-f2df4c683a38</vt:lpwstr>
  </property>
  <property fmtid="{D5CDD505-2E9C-101B-9397-08002B2CF9AE}" pid="9" name="MSIP_Label_d51f368b-7dd9-4732-9e98-5ef3847f90fc_ActionId">
    <vt:lpwstr>618b75a0-5b91-431b-add6-abb1c088c729</vt:lpwstr>
  </property>
  <property fmtid="{D5CDD505-2E9C-101B-9397-08002B2CF9AE}" pid="10" name="MSIP_Label_d51f368b-7dd9-4732-9e98-5ef3847f90fc_ContentBits">
    <vt:lpwstr>1</vt:lpwstr>
  </property>
</Properties>
</file>